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1B69" w14:textId="77777777" w:rsidR="00982AC0" w:rsidRDefault="00982AC0" w:rsidP="00982AC0">
      <w:pPr>
        <w:spacing w:line="240" w:lineRule="auto"/>
      </w:pPr>
      <w:bookmarkStart w:id="0" w:name="_GoBack"/>
      <w:bookmarkEnd w:id="0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560"/>
      </w:tblGrid>
      <w:tr w:rsidR="00982AC0" w:rsidRPr="00DE10D1" w14:paraId="6520095A" w14:textId="77777777" w:rsidTr="00982AC0">
        <w:tc>
          <w:tcPr>
            <w:tcW w:w="1809" w:type="dxa"/>
            <w:shd w:val="pct10" w:color="auto" w:fill="auto"/>
          </w:tcPr>
          <w:p w14:paraId="019644EB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Heading</w:t>
            </w:r>
          </w:p>
        </w:tc>
        <w:tc>
          <w:tcPr>
            <w:tcW w:w="6379" w:type="dxa"/>
            <w:shd w:val="pct10" w:color="auto" w:fill="auto"/>
          </w:tcPr>
          <w:p w14:paraId="7CDEA091" w14:textId="2D871571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shd w:val="pct10" w:color="auto" w:fill="auto"/>
          </w:tcPr>
          <w:p w14:paraId="03C2D989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Suggested page limit</w:t>
            </w:r>
          </w:p>
        </w:tc>
      </w:tr>
      <w:tr w:rsidR="00982AC0" w:rsidRPr="00DE10D1" w14:paraId="439D852F" w14:textId="77777777" w:rsidTr="00982AC0">
        <w:tc>
          <w:tcPr>
            <w:tcW w:w="1809" w:type="dxa"/>
          </w:tcPr>
          <w:p w14:paraId="19139E76" w14:textId="1509DCB0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Name</w:t>
            </w:r>
            <w:r w:rsidR="007B6D40" w:rsidRPr="00DE10D1">
              <w:rPr>
                <w:rFonts w:cs="Arial"/>
              </w:rPr>
              <w:t xml:space="preserve"> and location </w:t>
            </w:r>
          </w:p>
        </w:tc>
        <w:tc>
          <w:tcPr>
            <w:tcW w:w="6379" w:type="dxa"/>
          </w:tcPr>
          <w:p w14:paraId="20B2C366" w14:textId="580E8884" w:rsidR="00982AC0" w:rsidRPr="00DE10D1" w:rsidRDefault="000C17BD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Name of Researcher</w:t>
            </w:r>
            <w:r w:rsidR="00744258" w:rsidRPr="00DE10D1">
              <w:rPr>
                <w:rFonts w:cs="Arial"/>
              </w:rPr>
              <w:t>/Research Group</w:t>
            </w:r>
          </w:p>
        </w:tc>
        <w:tc>
          <w:tcPr>
            <w:tcW w:w="1560" w:type="dxa"/>
            <w:vMerge w:val="restart"/>
          </w:tcPr>
          <w:p w14:paraId="04FEF22E" w14:textId="77777777" w:rsidR="00982AC0" w:rsidRPr="00DE10D1" w:rsidRDefault="00982AC0" w:rsidP="00982AC0">
            <w:pPr>
              <w:spacing w:line="240" w:lineRule="auto"/>
              <w:jc w:val="center"/>
              <w:rPr>
                <w:rFonts w:cs="Arial"/>
              </w:rPr>
            </w:pPr>
            <w:r w:rsidRPr="00DE10D1">
              <w:rPr>
                <w:rFonts w:cs="Arial"/>
              </w:rPr>
              <w:t>1</w:t>
            </w:r>
          </w:p>
        </w:tc>
      </w:tr>
      <w:tr w:rsidR="00982AC0" w:rsidRPr="00DE10D1" w14:paraId="1A6E8EA6" w14:textId="77777777" w:rsidTr="00982AC0">
        <w:tc>
          <w:tcPr>
            <w:tcW w:w="1809" w:type="dxa"/>
          </w:tcPr>
          <w:p w14:paraId="0D0B37F1" w14:textId="38329C20" w:rsidR="00982AC0" w:rsidRPr="00DE10D1" w:rsidRDefault="00744258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SMART Specialist Area Project Title</w:t>
            </w:r>
          </w:p>
        </w:tc>
        <w:tc>
          <w:tcPr>
            <w:tcW w:w="6379" w:type="dxa"/>
          </w:tcPr>
          <w:p w14:paraId="026DC031" w14:textId="3182CEF6" w:rsidR="00982AC0" w:rsidRPr="00DE10D1" w:rsidRDefault="00744258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Capacity</w:t>
            </w:r>
            <w:r w:rsidR="002218C9" w:rsidRPr="00DE10D1">
              <w:rPr>
                <w:rFonts w:cs="Arial"/>
              </w:rPr>
              <w:t xml:space="preserve"> </w:t>
            </w:r>
            <w:r w:rsidRPr="00DE10D1">
              <w:rPr>
                <w:rFonts w:cs="Arial"/>
              </w:rPr>
              <w:t xml:space="preserve"> Building Area and Project</w:t>
            </w:r>
            <w:r w:rsidR="00982AC0" w:rsidRPr="00DE10D1">
              <w:rPr>
                <w:rFonts w:cs="Arial"/>
              </w:rPr>
              <w:t xml:space="preserve"> title</w:t>
            </w:r>
          </w:p>
        </w:tc>
        <w:tc>
          <w:tcPr>
            <w:tcW w:w="1560" w:type="dxa"/>
            <w:vMerge/>
          </w:tcPr>
          <w:p w14:paraId="4772CEA6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A63F9" w:rsidRPr="00DE10D1" w14:paraId="6740D077" w14:textId="77777777" w:rsidTr="00982AC0">
        <w:tc>
          <w:tcPr>
            <w:tcW w:w="1809" w:type="dxa"/>
          </w:tcPr>
          <w:p w14:paraId="48B77703" w14:textId="5FA9466F" w:rsidR="009A63F9" w:rsidRPr="00DE10D1" w:rsidRDefault="009A63F9" w:rsidP="002218C9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 xml:space="preserve">Name of proposed Academic </w:t>
            </w:r>
            <w:r w:rsidR="009B2C97" w:rsidRPr="00DE10D1">
              <w:rPr>
                <w:rFonts w:cs="Arial"/>
              </w:rPr>
              <w:t>Group and Institution</w:t>
            </w:r>
          </w:p>
        </w:tc>
        <w:tc>
          <w:tcPr>
            <w:tcW w:w="6379" w:type="dxa"/>
          </w:tcPr>
          <w:p w14:paraId="415D9890" w14:textId="137020A6" w:rsidR="009A63F9" w:rsidRPr="00DE10D1" w:rsidRDefault="002218C9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Name of host academic institution</w:t>
            </w:r>
            <w:r w:rsidR="00744258" w:rsidRPr="00DE10D1">
              <w:rPr>
                <w:rFonts w:cs="Arial"/>
              </w:rPr>
              <w:t xml:space="preserve"> </w:t>
            </w:r>
          </w:p>
        </w:tc>
        <w:tc>
          <w:tcPr>
            <w:tcW w:w="1560" w:type="dxa"/>
            <w:vMerge/>
          </w:tcPr>
          <w:p w14:paraId="3EB2AA6C" w14:textId="77777777" w:rsidR="009A63F9" w:rsidRPr="00DE10D1" w:rsidRDefault="009A63F9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DE10D1" w14:paraId="29F9650C" w14:textId="77777777" w:rsidTr="00982AC0">
        <w:tc>
          <w:tcPr>
            <w:tcW w:w="1809" w:type="dxa"/>
          </w:tcPr>
          <w:p w14:paraId="1E6346B5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Total Amount of Funding Requested</w:t>
            </w:r>
          </w:p>
        </w:tc>
        <w:tc>
          <w:tcPr>
            <w:tcW w:w="6379" w:type="dxa"/>
          </w:tcPr>
          <w:p w14:paraId="619C3D68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£ Total Project cost</w:t>
            </w:r>
          </w:p>
          <w:p w14:paraId="38DC6E0E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£ Amount of grant requested</w:t>
            </w:r>
          </w:p>
          <w:p w14:paraId="2FAA3AC7" w14:textId="09E85E18" w:rsidR="007B6D40" w:rsidRPr="00DE10D1" w:rsidRDefault="007B6D4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£ Amount and source of match funding required</w:t>
            </w:r>
          </w:p>
        </w:tc>
        <w:tc>
          <w:tcPr>
            <w:tcW w:w="1560" w:type="dxa"/>
            <w:vMerge/>
          </w:tcPr>
          <w:p w14:paraId="309D9F6A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DE10D1" w14:paraId="205ACAD8" w14:textId="77777777" w:rsidTr="00982AC0">
        <w:tc>
          <w:tcPr>
            <w:tcW w:w="1809" w:type="dxa"/>
          </w:tcPr>
          <w:p w14:paraId="5FA65865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Project duration (in months) and start and end date</w:t>
            </w:r>
          </w:p>
        </w:tc>
        <w:tc>
          <w:tcPr>
            <w:tcW w:w="6379" w:type="dxa"/>
          </w:tcPr>
          <w:p w14:paraId="0B9A0F22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3043492B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DE10D1" w14:paraId="7CF8E05B" w14:textId="77777777" w:rsidTr="00982AC0">
        <w:tc>
          <w:tcPr>
            <w:tcW w:w="1809" w:type="dxa"/>
          </w:tcPr>
          <w:p w14:paraId="56247A3D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Summary</w:t>
            </w:r>
          </w:p>
        </w:tc>
        <w:tc>
          <w:tcPr>
            <w:tcW w:w="6379" w:type="dxa"/>
          </w:tcPr>
          <w:p w14:paraId="507251B9" w14:textId="538913AB" w:rsidR="00982AC0" w:rsidRPr="00DE10D1" w:rsidRDefault="002218C9" w:rsidP="009B2C97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A short summa</w:t>
            </w:r>
            <w:r w:rsidR="009B2C97" w:rsidRPr="00DE10D1">
              <w:rPr>
                <w:rFonts w:cs="Arial"/>
              </w:rPr>
              <w:t>ry of the</w:t>
            </w:r>
            <w:r w:rsidR="00744258" w:rsidRPr="00DE10D1">
              <w:rPr>
                <w:rFonts w:cs="Arial"/>
              </w:rPr>
              <w:t xml:space="preserve"> intended capacity building area</w:t>
            </w:r>
          </w:p>
        </w:tc>
        <w:tc>
          <w:tcPr>
            <w:tcW w:w="1560" w:type="dxa"/>
            <w:vMerge/>
          </w:tcPr>
          <w:p w14:paraId="4CB5FEB2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DE10D1" w14:paraId="7523658E" w14:textId="77777777" w:rsidTr="00982AC0">
        <w:tc>
          <w:tcPr>
            <w:tcW w:w="1809" w:type="dxa"/>
          </w:tcPr>
          <w:p w14:paraId="72C40043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Introduction</w:t>
            </w:r>
          </w:p>
        </w:tc>
        <w:tc>
          <w:tcPr>
            <w:tcW w:w="6379" w:type="dxa"/>
          </w:tcPr>
          <w:p w14:paraId="644AF842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14:paraId="2B22E7CD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</w:p>
        </w:tc>
      </w:tr>
      <w:tr w:rsidR="00982AC0" w:rsidRPr="00DE10D1" w14:paraId="6A9A2B76" w14:textId="77777777" w:rsidTr="00982AC0">
        <w:tc>
          <w:tcPr>
            <w:tcW w:w="1809" w:type="dxa"/>
          </w:tcPr>
          <w:p w14:paraId="69FC00BA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Strategic fit</w:t>
            </w:r>
          </w:p>
        </w:tc>
        <w:tc>
          <w:tcPr>
            <w:tcW w:w="6379" w:type="dxa"/>
          </w:tcPr>
          <w:p w14:paraId="03B4E16D" w14:textId="77777777" w:rsidR="00982AC0" w:rsidRPr="00DE10D1" w:rsidRDefault="00982AC0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DE10D1">
              <w:t xml:space="preserve">Indicate which of the Welsh Government’s strategic priorities are met by your research </w:t>
            </w:r>
          </w:p>
          <w:p w14:paraId="4D38BDC2" w14:textId="77777777" w:rsidR="00982AC0" w:rsidRPr="00DE10D1" w:rsidRDefault="00982AC0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 xml:space="preserve">Describe how your proposal fits with smart specialisation/targeting </w:t>
            </w:r>
          </w:p>
          <w:p w14:paraId="1DFACE1A" w14:textId="77777777" w:rsidR="00982AC0" w:rsidRPr="00DE10D1" w:rsidRDefault="00982AC0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Outline how your research complements other activity already taking place/planned in Wales</w:t>
            </w:r>
          </w:p>
          <w:p w14:paraId="14D486EF" w14:textId="00AE29B9" w:rsidR="004D51AF" w:rsidRPr="00DE10D1" w:rsidRDefault="004D51AF" w:rsidP="00982AC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Links to other projects/programmes funded by WG/WEFO/</w:t>
            </w:r>
            <w:proofErr w:type="spellStart"/>
            <w:r w:rsidRPr="00DE10D1">
              <w:rPr>
                <w:rFonts w:cs="Arial"/>
              </w:rPr>
              <w:t>Ser</w:t>
            </w:r>
            <w:proofErr w:type="spellEnd"/>
            <w:r w:rsidRPr="00DE10D1">
              <w:rPr>
                <w:rFonts w:cs="Arial"/>
              </w:rPr>
              <w:t xml:space="preserve"> Cymru.</w:t>
            </w:r>
          </w:p>
        </w:tc>
        <w:tc>
          <w:tcPr>
            <w:tcW w:w="1560" w:type="dxa"/>
            <w:vMerge w:val="restart"/>
          </w:tcPr>
          <w:p w14:paraId="38492EEE" w14:textId="77777777" w:rsidR="00982AC0" w:rsidRPr="00DE10D1" w:rsidRDefault="00982AC0" w:rsidP="00982AC0">
            <w:pPr>
              <w:spacing w:line="240" w:lineRule="auto"/>
              <w:jc w:val="center"/>
              <w:rPr>
                <w:rFonts w:cs="Arial"/>
              </w:rPr>
            </w:pPr>
            <w:r w:rsidRPr="00DE10D1">
              <w:rPr>
                <w:rFonts w:cs="Arial"/>
              </w:rPr>
              <w:t>6</w:t>
            </w:r>
          </w:p>
        </w:tc>
      </w:tr>
      <w:tr w:rsidR="00982AC0" w:rsidRPr="00DE10D1" w14:paraId="3D6C4F80" w14:textId="77777777" w:rsidTr="00982AC0">
        <w:tc>
          <w:tcPr>
            <w:tcW w:w="1809" w:type="dxa"/>
          </w:tcPr>
          <w:p w14:paraId="37824740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Aims and Objectives</w:t>
            </w:r>
          </w:p>
        </w:tc>
        <w:tc>
          <w:tcPr>
            <w:tcW w:w="6379" w:type="dxa"/>
          </w:tcPr>
          <w:p w14:paraId="1BF445FB" w14:textId="783F8B71" w:rsidR="00982AC0" w:rsidRPr="00DE10D1" w:rsidRDefault="00982AC0" w:rsidP="00744258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 xml:space="preserve">Describe your vision </w:t>
            </w:r>
            <w:r w:rsidR="00744258" w:rsidRPr="00DE10D1">
              <w:rPr>
                <w:rFonts w:cs="Arial"/>
              </w:rPr>
              <w:t>for this Capacity Building</w:t>
            </w:r>
            <w:r w:rsidR="00406F2C" w:rsidRPr="00DE10D1">
              <w:rPr>
                <w:rFonts w:cs="Arial"/>
              </w:rPr>
              <w:t xml:space="preserve"> Partnership</w:t>
            </w:r>
            <w:r w:rsidR="00E8139A" w:rsidRPr="00DE10D1">
              <w:rPr>
                <w:rFonts w:cs="Arial"/>
              </w:rPr>
              <w:t xml:space="preserve"> </w:t>
            </w:r>
            <w:r w:rsidR="00406F2C" w:rsidRPr="00DE10D1">
              <w:rPr>
                <w:rFonts w:cs="Arial"/>
              </w:rPr>
              <w:t xml:space="preserve">and how it </w:t>
            </w:r>
            <w:r w:rsidR="009A63F9" w:rsidRPr="00DE10D1">
              <w:rPr>
                <w:rFonts w:cs="Arial"/>
              </w:rPr>
              <w:t xml:space="preserve">will </w:t>
            </w:r>
            <w:r w:rsidR="00744258" w:rsidRPr="00DE10D1">
              <w:rPr>
                <w:rFonts w:cs="Arial"/>
              </w:rPr>
              <w:t>develop and strengthen the Welsh research group</w:t>
            </w:r>
            <w:proofErr w:type="gramStart"/>
            <w:r w:rsidR="00744258" w:rsidRPr="00DE10D1">
              <w:rPr>
                <w:rFonts w:cs="Arial"/>
              </w:rPr>
              <w:t>.</w:t>
            </w:r>
            <w:r w:rsidRPr="00DE10D1">
              <w:rPr>
                <w:rFonts w:cs="Arial"/>
              </w:rPr>
              <w:t>.</w:t>
            </w:r>
            <w:proofErr w:type="gramEnd"/>
          </w:p>
        </w:tc>
        <w:tc>
          <w:tcPr>
            <w:tcW w:w="1560" w:type="dxa"/>
            <w:vMerge/>
          </w:tcPr>
          <w:p w14:paraId="052D7EF6" w14:textId="77777777" w:rsidR="00982AC0" w:rsidRPr="00DE10D1" w:rsidRDefault="00982AC0" w:rsidP="00982AC0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82AC0" w:rsidRPr="00DE10D1" w14:paraId="605FC808" w14:textId="77777777" w:rsidTr="00982AC0">
        <w:tc>
          <w:tcPr>
            <w:tcW w:w="1809" w:type="dxa"/>
          </w:tcPr>
          <w:p w14:paraId="7F32BAD0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Research Methodologies</w:t>
            </w:r>
          </w:p>
        </w:tc>
        <w:tc>
          <w:tcPr>
            <w:tcW w:w="6379" w:type="dxa"/>
          </w:tcPr>
          <w:p w14:paraId="5835AB2E" w14:textId="77777777" w:rsidR="00982AC0" w:rsidRPr="00DE10D1" w:rsidRDefault="00982AC0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DE10D1">
              <w:rPr>
                <w:rFonts w:cs="TTDBt00"/>
              </w:rPr>
              <w:t>Provide an overview of the type of research and innovation activities proposed.</w:t>
            </w:r>
          </w:p>
          <w:p w14:paraId="1DF4FA06" w14:textId="77777777" w:rsidR="00982AC0" w:rsidRPr="00DE10D1" w:rsidRDefault="00982AC0" w:rsidP="00982A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E10D1">
              <w:rPr>
                <w:rFonts w:cs="TTDBt00"/>
              </w:rPr>
              <w:lastRenderedPageBreak/>
              <w:t>Include ethical considerations if relevant.</w:t>
            </w:r>
          </w:p>
        </w:tc>
        <w:tc>
          <w:tcPr>
            <w:tcW w:w="1560" w:type="dxa"/>
            <w:vMerge/>
          </w:tcPr>
          <w:p w14:paraId="5A288AC0" w14:textId="77777777" w:rsidR="00982AC0" w:rsidRPr="00DE10D1" w:rsidRDefault="00982AC0" w:rsidP="00982A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982AC0" w:rsidRPr="00DE10D1" w14:paraId="26298BC1" w14:textId="77777777" w:rsidTr="00982AC0">
        <w:tc>
          <w:tcPr>
            <w:tcW w:w="1809" w:type="dxa"/>
          </w:tcPr>
          <w:p w14:paraId="5589C467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Originality</w:t>
            </w:r>
          </w:p>
        </w:tc>
        <w:tc>
          <w:tcPr>
            <w:tcW w:w="6379" w:type="dxa"/>
          </w:tcPr>
          <w:p w14:paraId="21409A08" w14:textId="77777777" w:rsidR="00982AC0" w:rsidRPr="00DE10D1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DE10D1">
              <w:rPr>
                <w:rFonts w:cs="TTDBt00"/>
              </w:rPr>
              <w:t>Explain the contribution that the project is expected to make to advancements within the project field.</w:t>
            </w:r>
          </w:p>
          <w:p w14:paraId="03270DB0" w14:textId="77777777" w:rsidR="00982AC0" w:rsidRPr="00DE10D1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DE10D1">
              <w:rPr>
                <w:rFonts w:cs="TTDBt00"/>
              </w:rPr>
              <w:t xml:space="preserve"> Describe any novel concepts, approaches or methods that will be employed.</w:t>
            </w:r>
          </w:p>
          <w:p w14:paraId="4661ECFD" w14:textId="08A81B00" w:rsidR="00E8139A" w:rsidRPr="00DE10D1" w:rsidRDefault="00744258" w:rsidP="00406F2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DE10D1">
              <w:rPr>
                <w:rFonts w:cs="TTDBt00"/>
              </w:rPr>
              <w:t>Explain how this project will develop the capacity in the Welsh research group.</w:t>
            </w:r>
          </w:p>
        </w:tc>
        <w:tc>
          <w:tcPr>
            <w:tcW w:w="1560" w:type="dxa"/>
            <w:vMerge/>
          </w:tcPr>
          <w:p w14:paraId="35CD75B6" w14:textId="77777777" w:rsidR="00982AC0" w:rsidRPr="00DE10D1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982AC0" w:rsidRPr="00DE10D1" w14:paraId="5693FBAF" w14:textId="77777777" w:rsidTr="00982AC0">
        <w:tc>
          <w:tcPr>
            <w:tcW w:w="1809" w:type="dxa"/>
          </w:tcPr>
          <w:p w14:paraId="22E32D47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Impact</w:t>
            </w:r>
          </w:p>
        </w:tc>
        <w:tc>
          <w:tcPr>
            <w:tcW w:w="6379" w:type="dxa"/>
          </w:tcPr>
          <w:p w14:paraId="004CBF2F" w14:textId="6FB0A267" w:rsidR="00982AC0" w:rsidRPr="00DE10D1" w:rsidRDefault="00982AC0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DE10D1">
              <w:rPr>
                <w:rFonts w:cs="Arial"/>
              </w:rPr>
              <w:t>Describe any likely impact</w:t>
            </w:r>
            <w:r w:rsidR="00406F2C" w:rsidRPr="00DE10D1">
              <w:rPr>
                <w:rFonts w:cs="Arial"/>
              </w:rPr>
              <w:t xml:space="preserve"> that may be achieve</w:t>
            </w:r>
            <w:r w:rsidR="00744258" w:rsidRPr="00DE10D1">
              <w:rPr>
                <w:rFonts w:cs="Arial"/>
              </w:rPr>
              <w:t>d from the capacity building award</w:t>
            </w:r>
            <w:r w:rsidR="00406F2C" w:rsidRPr="00DE10D1">
              <w:rPr>
                <w:rFonts w:cs="Arial"/>
              </w:rPr>
              <w:t xml:space="preserve"> e.g.</w:t>
            </w:r>
            <w:r w:rsidRPr="00DE10D1">
              <w:rPr>
                <w:rFonts w:cs="Arial"/>
              </w:rPr>
              <w:t xml:space="preserve"> possible </w:t>
            </w:r>
            <w:r w:rsidRPr="00DE10D1">
              <w:rPr>
                <w:rFonts w:cs="TTDBt00"/>
              </w:rPr>
              <w:t>advances in science, or implementation of new technology</w:t>
            </w:r>
            <w:r w:rsidR="009A63F9" w:rsidRPr="00DE10D1">
              <w:rPr>
                <w:rFonts w:cs="TTDBt00"/>
              </w:rPr>
              <w:t>.</w:t>
            </w:r>
          </w:p>
          <w:p w14:paraId="4817A536" w14:textId="27405A49" w:rsidR="009A63F9" w:rsidRPr="00DE10D1" w:rsidRDefault="009A63F9" w:rsidP="00982AC0">
            <w:pPr>
              <w:numPr>
                <w:ilvl w:val="0"/>
                <w:numId w:val="10"/>
              </w:numPr>
              <w:spacing w:after="0" w:line="240" w:lineRule="auto"/>
              <w:rPr>
                <w:rFonts w:cs="TTDBt00"/>
              </w:rPr>
            </w:pPr>
            <w:r w:rsidRPr="00DE10D1">
              <w:rPr>
                <w:rFonts w:cs="TTDBt00"/>
              </w:rPr>
              <w:t>Descr</w:t>
            </w:r>
            <w:r w:rsidR="00744258" w:rsidRPr="00DE10D1">
              <w:rPr>
                <w:rFonts w:cs="TTDBt00"/>
              </w:rPr>
              <w:t>ibe how the award</w:t>
            </w:r>
            <w:r w:rsidRPr="00DE10D1">
              <w:rPr>
                <w:rFonts w:cs="TTDBt00"/>
              </w:rPr>
              <w:t xml:space="preserve"> will aid in future applications fo</w:t>
            </w:r>
            <w:r w:rsidR="00406F2C" w:rsidRPr="00DE10D1">
              <w:rPr>
                <w:rFonts w:cs="TTDBt00"/>
              </w:rPr>
              <w:t>r e.g. Research Council Funding and the Industrial Strategy Fund.</w:t>
            </w:r>
          </w:p>
          <w:p w14:paraId="1B4F1F01" w14:textId="7B815908" w:rsidR="00982AC0" w:rsidRPr="00DE10D1" w:rsidRDefault="00982AC0" w:rsidP="009A63F9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560" w:type="dxa"/>
          </w:tcPr>
          <w:p w14:paraId="4565344B" w14:textId="77777777" w:rsidR="00982AC0" w:rsidRPr="00DE10D1" w:rsidRDefault="00982AC0" w:rsidP="00982AC0">
            <w:pPr>
              <w:spacing w:after="0" w:line="240" w:lineRule="auto"/>
              <w:ind w:left="360"/>
              <w:rPr>
                <w:rFonts w:cs="Arial"/>
              </w:rPr>
            </w:pPr>
            <w:r w:rsidRPr="00DE10D1">
              <w:rPr>
                <w:rFonts w:cs="Arial"/>
              </w:rPr>
              <w:t>0.5</w:t>
            </w:r>
          </w:p>
        </w:tc>
      </w:tr>
      <w:tr w:rsidR="00982AC0" w:rsidRPr="00DE10D1" w14:paraId="32E5A7A0" w14:textId="77777777" w:rsidTr="00982AC0">
        <w:tc>
          <w:tcPr>
            <w:tcW w:w="1809" w:type="dxa"/>
          </w:tcPr>
          <w:p w14:paraId="062B4BA2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Implementation</w:t>
            </w:r>
          </w:p>
        </w:tc>
        <w:tc>
          <w:tcPr>
            <w:tcW w:w="6379" w:type="dxa"/>
          </w:tcPr>
          <w:p w14:paraId="0657694C" w14:textId="01755065" w:rsidR="009A63F9" w:rsidRPr="00DE10D1" w:rsidRDefault="00982AC0" w:rsidP="009A63F9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 xml:space="preserve">How </w:t>
            </w:r>
            <w:r w:rsidR="009A63F9" w:rsidRPr="00DE10D1">
              <w:rPr>
                <w:rFonts w:cs="Arial"/>
              </w:rPr>
              <w:t xml:space="preserve">will </w:t>
            </w:r>
            <w:r w:rsidR="00744258" w:rsidRPr="00DE10D1">
              <w:rPr>
                <w:rFonts w:cs="Arial"/>
              </w:rPr>
              <w:t>the capacity building award</w:t>
            </w:r>
            <w:r w:rsidR="00406F2C" w:rsidRPr="00DE10D1">
              <w:rPr>
                <w:rFonts w:cs="Arial"/>
              </w:rPr>
              <w:t xml:space="preserve"> strengthen</w:t>
            </w:r>
            <w:r w:rsidR="00744258" w:rsidRPr="00DE10D1">
              <w:rPr>
                <w:rFonts w:cs="Arial"/>
              </w:rPr>
              <w:t xml:space="preserve"> with your research/research </w:t>
            </w:r>
            <w:r w:rsidR="004D51AF" w:rsidRPr="00DE10D1">
              <w:rPr>
                <w:rFonts w:cs="Arial"/>
              </w:rPr>
              <w:t>group?</w:t>
            </w:r>
          </w:p>
          <w:p w14:paraId="63C2D5C8" w14:textId="0D5F4FF6" w:rsidR="00406F2C" w:rsidRPr="00DE10D1" w:rsidRDefault="009A63F9" w:rsidP="00406F2C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 xml:space="preserve">How will the </w:t>
            </w:r>
            <w:r w:rsidR="00744258" w:rsidRPr="00DE10D1">
              <w:rPr>
                <w:rFonts w:cs="Arial"/>
              </w:rPr>
              <w:t>award</w:t>
            </w:r>
            <w:r w:rsidR="00406F2C" w:rsidRPr="00DE10D1">
              <w:rPr>
                <w:rFonts w:cs="Arial"/>
              </w:rPr>
              <w:t xml:space="preserve"> enhance future collaborative research opportunities?</w:t>
            </w:r>
          </w:p>
          <w:p w14:paraId="38BED4A7" w14:textId="27ED57CB" w:rsidR="00982AC0" w:rsidRPr="00DE10D1" w:rsidRDefault="00982AC0" w:rsidP="004D51AF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1560" w:type="dxa"/>
          </w:tcPr>
          <w:p w14:paraId="0BF0E09D" w14:textId="77777777" w:rsidR="00982AC0" w:rsidRPr="00DE10D1" w:rsidRDefault="00982AC0" w:rsidP="00982AC0">
            <w:pPr>
              <w:spacing w:after="0" w:line="240" w:lineRule="auto"/>
              <w:ind w:left="360"/>
              <w:rPr>
                <w:rFonts w:cs="Arial"/>
              </w:rPr>
            </w:pPr>
            <w:r w:rsidRPr="00DE10D1">
              <w:rPr>
                <w:rFonts w:cs="Arial"/>
              </w:rPr>
              <w:t>0.5</w:t>
            </w:r>
          </w:p>
        </w:tc>
      </w:tr>
      <w:tr w:rsidR="00982AC0" w:rsidRPr="00DE10D1" w14:paraId="6C7C0233" w14:textId="77777777" w:rsidTr="00982AC0">
        <w:tc>
          <w:tcPr>
            <w:tcW w:w="1809" w:type="dxa"/>
          </w:tcPr>
          <w:p w14:paraId="1DAB8949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Transfer of knowledge / training</w:t>
            </w:r>
          </w:p>
        </w:tc>
        <w:tc>
          <w:tcPr>
            <w:tcW w:w="6379" w:type="dxa"/>
          </w:tcPr>
          <w:p w14:paraId="58BE6998" w14:textId="6070569D" w:rsidR="00982AC0" w:rsidRPr="00DE10D1" w:rsidRDefault="00982AC0" w:rsidP="00982A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DE10D1">
              <w:rPr>
                <w:rFonts w:cs="TTDBt00"/>
              </w:rPr>
              <w:t xml:space="preserve">Discuss how you will gain new knowledge from </w:t>
            </w:r>
            <w:r w:rsidR="00B02320" w:rsidRPr="00DE10D1">
              <w:rPr>
                <w:rFonts w:cs="TTDBt00"/>
              </w:rPr>
              <w:t>the award.</w:t>
            </w:r>
            <w:r w:rsidRPr="00DE10D1">
              <w:rPr>
                <w:rFonts w:cs="TTDBt00"/>
              </w:rPr>
              <w:t xml:space="preserve"> </w:t>
            </w:r>
            <w:r w:rsidR="00B02320" w:rsidRPr="00DE10D1">
              <w:rPr>
                <w:rFonts w:cs="TTDBt00"/>
              </w:rPr>
              <w:t xml:space="preserve">How will this aid your research/research </w:t>
            </w:r>
            <w:r w:rsidR="004D51AF" w:rsidRPr="00DE10D1">
              <w:rPr>
                <w:rFonts w:cs="TTDBt00"/>
              </w:rPr>
              <w:t>group?</w:t>
            </w:r>
          </w:p>
          <w:p w14:paraId="50B7A132" w14:textId="62E53775" w:rsidR="000942E3" w:rsidRPr="00DE10D1" w:rsidRDefault="000942E3" w:rsidP="00982A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DE10D1">
              <w:rPr>
                <w:rFonts w:cs="TTDBt00"/>
              </w:rPr>
              <w:t xml:space="preserve">Describe how state –aid will be taken into consideration during this project </w:t>
            </w:r>
            <w:r w:rsidR="005346FD" w:rsidRPr="00DE10D1">
              <w:rPr>
                <w:rFonts w:cs="TTDBt00"/>
              </w:rPr>
              <w:t>and how this aligns with the ER Research, Development and Innovation Framework.</w:t>
            </w:r>
          </w:p>
          <w:p w14:paraId="1BE5CF47" w14:textId="660017E3" w:rsidR="00982AC0" w:rsidRPr="00DE10D1" w:rsidRDefault="00982AC0" w:rsidP="00B0232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  <w:tc>
          <w:tcPr>
            <w:tcW w:w="1560" w:type="dxa"/>
          </w:tcPr>
          <w:p w14:paraId="5A4D8F36" w14:textId="77777777" w:rsidR="00982AC0" w:rsidRPr="00DE10D1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DE10D1">
              <w:rPr>
                <w:rFonts w:cs="TTDBt00"/>
              </w:rPr>
              <w:t>0.5</w:t>
            </w:r>
          </w:p>
        </w:tc>
      </w:tr>
      <w:tr w:rsidR="00982AC0" w:rsidRPr="00DE10D1" w14:paraId="7C82DD45" w14:textId="77777777" w:rsidTr="00982AC0">
        <w:tc>
          <w:tcPr>
            <w:tcW w:w="1809" w:type="dxa"/>
          </w:tcPr>
          <w:p w14:paraId="6C6D5AD5" w14:textId="77777777" w:rsidR="00982AC0" w:rsidRPr="00DE10D1" w:rsidRDefault="00982AC0" w:rsidP="00982AC0">
            <w:pPr>
              <w:autoSpaceDE w:val="0"/>
              <w:autoSpaceDN w:val="0"/>
              <w:adjustRightInd w:val="0"/>
              <w:spacing w:line="240" w:lineRule="auto"/>
              <w:rPr>
                <w:rFonts w:cs="TTE8t00"/>
              </w:rPr>
            </w:pPr>
            <w:r w:rsidRPr="00DE10D1">
              <w:rPr>
                <w:rFonts w:cs="TTE8t00"/>
              </w:rPr>
              <w:t>Supervision and the hosting arrangements and research environment</w:t>
            </w:r>
          </w:p>
        </w:tc>
        <w:tc>
          <w:tcPr>
            <w:tcW w:w="6379" w:type="dxa"/>
          </w:tcPr>
          <w:p w14:paraId="3A428468" w14:textId="77777777" w:rsidR="00982AC0" w:rsidRPr="00DE10D1" w:rsidRDefault="00982AC0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DE10D1">
              <w:rPr>
                <w:rFonts w:cs="TTDBt00"/>
              </w:rPr>
              <w:t>Outline qualifications and experience of the host supervisors (include one for each sector you will be working in) including experience on the research topic of the proposal, and track record</w:t>
            </w:r>
          </w:p>
          <w:p w14:paraId="1D2990C3" w14:textId="77777777" w:rsidR="00982AC0" w:rsidRPr="00DE10D1" w:rsidRDefault="00982AC0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DE10D1">
              <w:rPr>
                <w:rFonts w:cs="TTDBt00"/>
              </w:rPr>
              <w:t>Provide</w:t>
            </w:r>
            <w:r w:rsidR="006240FE" w:rsidRPr="00DE10D1">
              <w:rPr>
                <w:rFonts w:cs="TTDBt00"/>
              </w:rPr>
              <w:t xml:space="preserve"> </w:t>
            </w:r>
            <w:r w:rsidRPr="00DE10D1">
              <w:rPr>
                <w:rFonts w:cs="TTDBt00"/>
              </w:rPr>
              <w:t>details of the research environment</w:t>
            </w:r>
          </w:p>
          <w:p w14:paraId="24DE5A55" w14:textId="058B200D" w:rsidR="004D51AF" w:rsidRPr="00DE10D1" w:rsidRDefault="004D51AF" w:rsidP="00982A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DE10D1">
              <w:rPr>
                <w:rFonts w:cs="TTDBt00"/>
              </w:rPr>
              <w:t>Include CV’s and PI’s.</w:t>
            </w:r>
          </w:p>
        </w:tc>
        <w:tc>
          <w:tcPr>
            <w:tcW w:w="1560" w:type="dxa"/>
          </w:tcPr>
          <w:p w14:paraId="013C2C79" w14:textId="77777777" w:rsidR="00982AC0" w:rsidRPr="00DE10D1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DE10D1">
              <w:rPr>
                <w:rFonts w:cs="TTDBt00"/>
              </w:rPr>
              <w:t>1</w:t>
            </w:r>
          </w:p>
        </w:tc>
      </w:tr>
      <w:tr w:rsidR="00982AC0" w:rsidRPr="00DE10D1" w14:paraId="67BCE735" w14:textId="77777777" w:rsidTr="00982AC0">
        <w:tc>
          <w:tcPr>
            <w:tcW w:w="1809" w:type="dxa"/>
          </w:tcPr>
          <w:p w14:paraId="436F8C90" w14:textId="77777777" w:rsidR="00982AC0" w:rsidRPr="00DE10D1" w:rsidRDefault="00982AC0" w:rsidP="00982AC0">
            <w:pPr>
              <w:spacing w:line="240" w:lineRule="auto"/>
              <w:rPr>
                <w:rFonts w:cs="Arial"/>
              </w:rPr>
            </w:pPr>
            <w:r w:rsidRPr="00DE10D1">
              <w:rPr>
                <w:rFonts w:cs="Arial"/>
              </w:rPr>
              <w:t>Justification of costs</w:t>
            </w:r>
          </w:p>
        </w:tc>
        <w:tc>
          <w:tcPr>
            <w:tcW w:w="6379" w:type="dxa"/>
          </w:tcPr>
          <w:p w14:paraId="2970564B" w14:textId="77777777" w:rsidR="00982AC0" w:rsidRPr="00DE10D1" w:rsidRDefault="00982AC0" w:rsidP="00982A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DE10D1">
              <w:rPr>
                <w:rFonts w:cs="TTDBt00"/>
              </w:rPr>
              <w:t>See table below.  Please explain what each cost heading comprises and how you have arrived at the proposal costs</w:t>
            </w:r>
          </w:p>
        </w:tc>
        <w:tc>
          <w:tcPr>
            <w:tcW w:w="1560" w:type="dxa"/>
          </w:tcPr>
          <w:p w14:paraId="55AB36E3" w14:textId="77777777" w:rsidR="00982AC0" w:rsidRPr="00DE10D1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DE10D1">
              <w:rPr>
                <w:rFonts w:cs="TTDBt00"/>
              </w:rPr>
              <w:t>1</w:t>
            </w:r>
          </w:p>
          <w:p w14:paraId="246592C9" w14:textId="77777777" w:rsidR="00982AC0" w:rsidRPr="00DE10D1" w:rsidRDefault="00982AC0" w:rsidP="00982AC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</w:tr>
      <w:tr w:rsidR="00406F2C" w:rsidRPr="00DE10D1" w14:paraId="318095CB" w14:textId="77777777" w:rsidTr="00982AC0">
        <w:tc>
          <w:tcPr>
            <w:tcW w:w="8188" w:type="dxa"/>
            <w:gridSpan w:val="2"/>
          </w:tcPr>
          <w:p w14:paraId="4303D67A" w14:textId="77777777" w:rsidR="00406F2C" w:rsidRPr="00DE10D1" w:rsidRDefault="00406F2C" w:rsidP="00406F2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DE10D1">
              <w:rPr>
                <w:rFonts w:cs="Arial"/>
              </w:rPr>
              <w:t>Total overall page count</w:t>
            </w:r>
          </w:p>
        </w:tc>
        <w:tc>
          <w:tcPr>
            <w:tcW w:w="1560" w:type="dxa"/>
          </w:tcPr>
          <w:p w14:paraId="0547E09D" w14:textId="21993538" w:rsidR="00406F2C" w:rsidRPr="00DE10D1" w:rsidRDefault="004D51AF" w:rsidP="00406F2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 w:rsidRPr="00DE10D1">
              <w:rPr>
                <w:rFonts w:cs="TTDBt00"/>
              </w:rPr>
              <w:t>10.5</w:t>
            </w:r>
          </w:p>
        </w:tc>
      </w:tr>
    </w:tbl>
    <w:p w14:paraId="2CFF4D69" w14:textId="77777777" w:rsidR="00982AC0" w:rsidRPr="00DE10D1" w:rsidRDefault="00982AC0" w:rsidP="00982AC0">
      <w:pPr>
        <w:spacing w:line="240" w:lineRule="auto"/>
        <w:sectPr w:rsidR="00982AC0" w:rsidRPr="00DE10D1" w:rsidSect="002A0A65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49859E" w14:textId="77777777" w:rsidR="00982AC0" w:rsidRPr="00DE10D1" w:rsidRDefault="00982AC0" w:rsidP="00982AC0">
      <w:pPr>
        <w:spacing w:line="240" w:lineRule="auto"/>
      </w:pPr>
      <w:r w:rsidRPr="00DE10D1">
        <w:lastRenderedPageBreak/>
        <w:t>Expenditure Profile: Total Project costs</w:t>
      </w:r>
    </w:p>
    <w:tbl>
      <w:tblPr>
        <w:tblStyle w:val="TableGrid"/>
        <w:tblpPr w:leftFromText="180" w:rightFromText="180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2291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  <w:gridCol w:w="869"/>
        <w:gridCol w:w="870"/>
        <w:gridCol w:w="1418"/>
      </w:tblGrid>
      <w:tr w:rsidR="00982AC0" w:rsidRPr="00DE10D1" w14:paraId="5945CF11" w14:textId="77777777" w:rsidTr="00A3212C">
        <w:tc>
          <w:tcPr>
            <w:tcW w:w="2291" w:type="dxa"/>
            <w:shd w:val="clear" w:color="auto" w:fill="EEECE1" w:themeFill="background2"/>
          </w:tcPr>
          <w:p w14:paraId="7497DB62" w14:textId="77777777" w:rsidR="00982AC0" w:rsidRPr="00DE10D1" w:rsidRDefault="00982AC0" w:rsidP="00A3212C">
            <w:r w:rsidRPr="00DE10D1">
              <w:t>Financial Allocation</w:t>
            </w:r>
          </w:p>
        </w:tc>
        <w:tc>
          <w:tcPr>
            <w:tcW w:w="869" w:type="dxa"/>
            <w:shd w:val="clear" w:color="auto" w:fill="EEECE1" w:themeFill="background2"/>
          </w:tcPr>
          <w:p w14:paraId="00C82868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  <w:r w:rsidRPr="00DE10D1">
              <w:rPr>
                <w:rFonts w:cstheme="minorHAnsi"/>
                <w:sz w:val="20"/>
                <w:szCs w:val="20"/>
              </w:rPr>
              <w:t>Q1</w:t>
            </w:r>
          </w:p>
        </w:tc>
        <w:tc>
          <w:tcPr>
            <w:tcW w:w="869" w:type="dxa"/>
            <w:shd w:val="clear" w:color="auto" w:fill="EEECE1" w:themeFill="background2"/>
          </w:tcPr>
          <w:p w14:paraId="19C2BD2E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  <w:r w:rsidRPr="00DE10D1">
              <w:rPr>
                <w:rFonts w:cstheme="minorHAnsi"/>
                <w:sz w:val="20"/>
                <w:szCs w:val="20"/>
              </w:rPr>
              <w:t>Q2</w:t>
            </w:r>
          </w:p>
        </w:tc>
        <w:tc>
          <w:tcPr>
            <w:tcW w:w="870" w:type="dxa"/>
            <w:shd w:val="clear" w:color="auto" w:fill="EEECE1" w:themeFill="background2"/>
          </w:tcPr>
          <w:p w14:paraId="5EE0454F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  <w:r w:rsidRPr="00DE10D1">
              <w:rPr>
                <w:rFonts w:cstheme="minorHAnsi"/>
                <w:sz w:val="20"/>
                <w:szCs w:val="20"/>
              </w:rPr>
              <w:t>Q3</w:t>
            </w:r>
          </w:p>
        </w:tc>
        <w:tc>
          <w:tcPr>
            <w:tcW w:w="869" w:type="dxa"/>
            <w:shd w:val="clear" w:color="auto" w:fill="EEECE1" w:themeFill="background2"/>
          </w:tcPr>
          <w:p w14:paraId="5CCFC47F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  <w:r w:rsidRPr="00DE10D1">
              <w:rPr>
                <w:rFonts w:cstheme="minorHAnsi"/>
                <w:sz w:val="20"/>
                <w:szCs w:val="20"/>
              </w:rPr>
              <w:t>Q4</w:t>
            </w:r>
          </w:p>
        </w:tc>
        <w:tc>
          <w:tcPr>
            <w:tcW w:w="870" w:type="dxa"/>
            <w:shd w:val="clear" w:color="auto" w:fill="EEECE1" w:themeFill="background2"/>
          </w:tcPr>
          <w:p w14:paraId="29B227BC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  <w:r w:rsidRPr="00DE10D1">
              <w:rPr>
                <w:rFonts w:cstheme="minorHAnsi"/>
                <w:sz w:val="20"/>
                <w:szCs w:val="20"/>
              </w:rPr>
              <w:t>Q5</w:t>
            </w:r>
          </w:p>
        </w:tc>
        <w:tc>
          <w:tcPr>
            <w:tcW w:w="869" w:type="dxa"/>
            <w:shd w:val="clear" w:color="auto" w:fill="EEECE1" w:themeFill="background2"/>
          </w:tcPr>
          <w:p w14:paraId="32AB2AD8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  <w:r w:rsidRPr="00DE10D1">
              <w:rPr>
                <w:rFonts w:cstheme="minorHAnsi"/>
                <w:sz w:val="20"/>
                <w:szCs w:val="20"/>
              </w:rPr>
              <w:t>Q6</w:t>
            </w:r>
          </w:p>
        </w:tc>
        <w:tc>
          <w:tcPr>
            <w:tcW w:w="869" w:type="dxa"/>
            <w:shd w:val="clear" w:color="auto" w:fill="EEECE1" w:themeFill="background2"/>
          </w:tcPr>
          <w:p w14:paraId="6B97683F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  <w:r w:rsidRPr="00DE10D1">
              <w:rPr>
                <w:rFonts w:cstheme="minorHAnsi"/>
                <w:sz w:val="20"/>
                <w:szCs w:val="20"/>
              </w:rPr>
              <w:t>Q7</w:t>
            </w:r>
          </w:p>
        </w:tc>
        <w:tc>
          <w:tcPr>
            <w:tcW w:w="870" w:type="dxa"/>
            <w:shd w:val="clear" w:color="auto" w:fill="EEECE1" w:themeFill="background2"/>
          </w:tcPr>
          <w:p w14:paraId="2A87398A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  <w:r w:rsidRPr="00DE10D1">
              <w:rPr>
                <w:rFonts w:cstheme="minorHAnsi"/>
                <w:sz w:val="20"/>
                <w:szCs w:val="20"/>
              </w:rPr>
              <w:t>Q8</w:t>
            </w:r>
          </w:p>
        </w:tc>
        <w:tc>
          <w:tcPr>
            <w:tcW w:w="869" w:type="dxa"/>
            <w:shd w:val="clear" w:color="auto" w:fill="EEECE1" w:themeFill="background2"/>
          </w:tcPr>
          <w:p w14:paraId="20B73854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  <w:r w:rsidRPr="00DE10D1">
              <w:rPr>
                <w:rFonts w:cstheme="minorHAnsi"/>
                <w:sz w:val="20"/>
                <w:szCs w:val="20"/>
              </w:rPr>
              <w:t>Q9</w:t>
            </w:r>
          </w:p>
        </w:tc>
        <w:tc>
          <w:tcPr>
            <w:tcW w:w="870" w:type="dxa"/>
            <w:shd w:val="clear" w:color="auto" w:fill="EEECE1" w:themeFill="background2"/>
          </w:tcPr>
          <w:p w14:paraId="2FF8B626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  <w:r w:rsidRPr="00DE10D1">
              <w:rPr>
                <w:rFonts w:cstheme="minorHAnsi"/>
                <w:sz w:val="20"/>
                <w:szCs w:val="20"/>
              </w:rPr>
              <w:t>Q10</w:t>
            </w:r>
          </w:p>
        </w:tc>
        <w:tc>
          <w:tcPr>
            <w:tcW w:w="869" w:type="dxa"/>
            <w:shd w:val="clear" w:color="auto" w:fill="EEECE1" w:themeFill="background2"/>
          </w:tcPr>
          <w:p w14:paraId="73709C27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  <w:r w:rsidRPr="00DE10D1">
              <w:rPr>
                <w:rFonts w:cstheme="minorHAnsi"/>
                <w:sz w:val="20"/>
                <w:szCs w:val="20"/>
              </w:rPr>
              <w:t>Q11</w:t>
            </w:r>
          </w:p>
        </w:tc>
        <w:tc>
          <w:tcPr>
            <w:tcW w:w="870" w:type="dxa"/>
            <w:shd w:val="clear" w:color="auto" w:fill="EEECE1" w:themeFill="background2"/>
          </w:tcPr>
          <w:p w14:paraId="422387E4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  <w:r w:rsidRPr="00DE10D1">
              <w:rPr>
                <w:rFonts w:cstheme="minorHAnsi"/>
                <w:sz w:val="20"/>
                <w:szCs w:val="20"/>
              </w:rPr>
              <w:t>Q12</w:t>
            </w:r>
          </w:p>
        </w:tc>
        <w:tc>
          <w:tcPr>
            <w:tcW w:w="1418" w:type="dxa"/>
            <w:shd w:val="clear" w:color="auto" w:fill="EEECE1" w:themeFill="background2"/>
          </w:tcPr>
          <w:p w14:paraId="68211C41" w14:textId="77777777" w:rsidR="00982AC0" w:rsidRPr="00DE10D1" w:rsidRDefault="00982AC0" w:rsidP="00A3212C">
            <w:r w:rsidRPr="00DE10D1">
              <w:t>Total</w:t>
            </w:r>
          </w:p>
        </w:tc>
      </w:tr>
      <w:tr w:rsidR="00982AC0" w:rsidRPr="00DE10D1" w14:paraId="3BA8E884" w14:textId="77777777" w:rsidTr="00A3212C">
        <w:tc>
          <w:tcPr>
            <w:tcW w:w="2291" w:type="dxa"/>
          </w:tcPr>
          <w:p w14:paraId="662596C4" w14:textId="77777777" w:rsidR="00982AC0" w:rsidRPr="00DE10D1" w:rsidRDefault="00982AC0" w:rsidP="00A3212C">
            <w:pPr>
              <w:rPr>
                <w:b/>
                <w:u w:val="single"/>
              </w:rPr>
            </w:pPr>
            <w:r w:rsidRPr="00DE10D1">
              <w:rPr>
                <w:b/>
                <w:u w:val="single"/>
              </w:rPr>
              <w:t>Revenue Costs</w:t>
            </w:r>
          </w:p>
        </w:tc>
        <w:tc>
          <w:tcPr>
            <w:tcW w:w="869" w:type="dxa"/>
          </w:tcPr>
          <w:p w14:paraId="4B15C401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D0D3C4C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FCEF299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13D99E4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345B685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477B500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F67B30B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84C7228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7C4351B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D363F12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51E95D1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1664B92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6DCEF2" w14:textId="77777777" w:rsidR="00982AC0" w:rsidRPr="00DE10D1" w:rsidRDefault="00982AC0" w:rsidP="00A3212C"/>
        </w:tc>
      </w:tr>
      <w:tr w:rsidR="00982AC0" w:rsidRPr="00DE10D1" w14:paraId="3B2123D7" w14:textId="77777777" w:rsidTr="00A3212C">
        <w:tc>
          <w:tcPr>
            <w:tcW w:w="2291" w:type="dxa"/>
          </w:tcPr>
          <w:p w14:paraId="59ECD82F" w14:textId="596A2A27" w:rsidR="00982AC0" w:rsidRPr="00DE10D1" w:rsidRDefault="004D51AF" w:rsidP="00A3212C">
            <w:r w:rsidRPr="00DE10D1">
              <w:t>Salary Costs</w:t>
            </w:r>
          </w:p>
        </w:tc>
        <w:tc>
          <w:tcPr>
            <w:tcW w:w="869" w:type="dxa"/>
          </w:tcPr>
          <w:p w14:paraId="6E2E60CF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444C7F5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DB7C510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E0FE674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308E2B4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6EE0941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4E5D1D0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FAEF22D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58D8B7A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22CAD13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6F87F00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62D1FAE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2539A3" w14:textId="77777777" w:rsidR="00982AC0" w:rsidRPr="00DE10D1" w:rsidRDefault="00982AC0" w:rsidP="00A3212C">
            <w:r w:rsidRPr="00DE10D1">
              <w:t>£0.00</w:t>
            </w:r>
          </w:p>
        </w:tc>
      </w:tr>
      <w:tr w:rsidR="00982AC0" w:rsidRPr="00DE10D1" w14:paraId="65D803A5" w14:textId="77777777" w:rsidTr="00A3212C">
        <w:tc>
          <w:tcPr>
            <w:tcW w:w="2291" w:type="dxa"/>
          </w:tcPr>
          <w:p w14:paraId="0168D23D" w14:textId="77C02B4A" w:rsidR="00982AC0" w:rsidRPr="00DE10D1" w:rsidRDefault="004D51AF" w:rsidP="004D51AF">
            <w:r w:rsidRPr="00DE10D1">
              <w:t>Travel and Subsistence</w:t>
            </w:r>
          </w:p>
        </w:tc>
        <w:tc>
          <w:tcPr>
            <w:tcW w:w="869" w:type="dxa"/>
          </w:tcPr>
          <w:p w14:paraId="2D562D8D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E1E4753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A31CF9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E9B4822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62B2BB9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1393D49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BF0F4A3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5E5BFE6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9FF9440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CE72FD8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C234E15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1774296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424EDC" w14:textId="77777777" w:rsidR="00982AC0" w:rsidRPr="00DE10D1" w:rsidRDefault="00982AC0" w:rsidP="00A3212C">
            <w:r w:rsidRPr="00DE10D1">
              <w:t>£0.00</w:t>
            </w:r>
          </w:p>
        </w:tc>
      </w:tr>
      <w:tr w:rsidR="00982AC0" w:rsidRPr="00DE10D1" w14:paraId="0DE83D8E" w14:textId="77777777" w:rsidTr="00A3212C">
        <w:tc>
          <w:tcPr>
            <w:tcW w:w="2291" w:type="dxa"/>
          </w:tcPr>
          <w:p w14:paraId="3A56B1A5" w14:textId="06E04659" w:rsidR="00982AC0" w:rsidRPr="00DE10D1" w:rsidRDefault="004D51AF" w:rsidP="004D51AF">
            <w:r w:rsidRPr="00DE10D1">
              <w:t>Consumables</w:t>
            </w:r>
            <w:r w:rsidR="005346FD" w:rsidRPr="00DE10D1">
              <w:t xml:space="preserve"> </w:t>
            </w:r>
            <w:r w:rsidR="00E9304F" w:rsidRPr="00DE10D1">
              <w:t>(only include items over £500</w:t>
            </w:r>
            <w:r w:rsidR="005346FD" w:rsidRPr="00DE10D1">
              <w:t>)</w:t>
            </w:r>
          </w:p>
          <w:p w14:paraId="2B10B3D9" w14:textId="691A8B16" w:rsidR="00E9304F" w:rsidRPr="00DE10D1" w:rsidRDefault="00E9304F" w:rsidP="004D51AF">
            <w:pPr>
              <w:rPr>
                <w:u w:val="single"/>
              </w:rPr>
            </w:pPr>
          </w:p>
        </w:tc>
        <w:tc>
          <w:tcPr>
            <w:tcW w:w="869" w:type="dxa"/>
          </w:tcPr>
          <w:p w14:paraId="3AD05CAE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68058AC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4D6BA0A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CABFFA1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D7A8FD8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1ED0878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D6AA381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F0F89BF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2241DDC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E9A409D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EAD89A6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2868225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3B7AF1" w14:textId="77777777" w:rsidR="00982AC0" w:rsidRPr="00DE10D1" w:rsidRDefault="00982AC0" w:rsidP="00A3212C">
            <w:r w:rsidRPr="00DE10D1">
              <w:t>£0.00</w:t>
            </w:r>
          </w:p>
        </w:tc>
      </w:tr>
      <w:tr w:rsidR="005346FD" w:rsidRPr="00DE10D1" w14:paraId="65C774C6" w14:textId="77777777" w:rsidTr="00A3212C">
        <w:tc>
          <w:tcPr>
            <w:tcW w:w="2291" w:type="dxa"/>
          </w:tcPr>
          <w:p w14:paraId="0EFCBC83" w14:textId="7738A10D" w:rsidR="005346FD" w:rsidRPr="00DE10D1" w:rsidRDefault="005346FD" w:rsidP="004D51AF">
            <w:r w:rsidRPr="00DE10D1">
              <w:t xml:space="preserve"> Capital Equipment Purchases</w:t>
            </w:r>
          </w:p>
        </w:tc>
        <w:tc>
          <w:tcPr>
            <w:tcW w:w="869" w:type="dxa"/>
          </w:tcPr>
          <w:p w14:paraId="10D8ADBB" w14:textId="77777777" w:rsidR="005346FD" w:rsidRPr="00DE10D1" w:rsidRDefault="005346FD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38DA4FD" w14:textId="77777777" w:rsidR="005346FD" w:rsidRPr="00DE10D1" w:rsidRDefault="005346FD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BFF77BE" w14:textId="77777777" w:rsidR="005346FD" w:rsidRPr="00DE10D1" w:rsidRDefault="005346FD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2A19B34" w14:textId="77777777" w:rsidR="005346FD" w:rsidRPr="00DE10D1" w:rsidRDefault="005346FD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CCBD1F0" w14:textId="77777777" w:rsidR="005346FD" w:rsidRPr="00DE10D1" w:rsidRDefault="005346FD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241B8EF" w14:textId="77777777" w:rsidR="005346FD" w:rsidRPr="00DE10D1" w:rsidRDefault="005346FD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E606D02" w14:textId="77777777" w:rsidR="005346FD" w:rsidRPr="00DE10D1" w:rsidRDefault="005346FD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442CACE" w14:textId="77777777" w:rsidR="005346FD" w:rsidRPr="00DE10D1" w:rsidRDefault="005346FD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16B1BF2" w14:textId="77777777" w:rsidR="005346FD" w:rsidRPr="00DE10D1" w:rsidRDefault="005346FD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51C0E52" w14:textId="77777777" w:rsidR="005346FD" w:rsidRPr="00DE10D1" w:rsidRDefault="005346FD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05E3FED" w14:textId="77777777" w:rsidR="005346FD" w:rsidRPr="00DE10D1" w:rsidRDefault="005346FD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AC71C4D" w14:textId="77777777" w:rsidR="005346FD" w:rsidRPr="00DE10D1" w:rsidRDefault="005346FD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95681A" w14:textId="3165AA48" w:rsidR="005346FD" w:rsidRPr="00DE10D1" w:rsidRDefault="005346FD" w:rsidP="00A3212C">
            <w:r w:rsidRPr="00DE10D1">
              <w:t>£0.00</w:t>
            </w:r>
          </w:p>
        </w:tc>
      </w:tr>
      <w:tr w:rsidR="00982AC0" w:rsidRPr="00DE10D1" w14:paraId="4537CDB4" w14:textId="77777777" w:rsidTr="00A3212C">
        <w:tc>
          <w:tcPr>
            <w:tcW w:w="2291" w:type="dxa"/>
          </w:tcPr>
          <w:p w14:paraId="561CFD26" w14:textId="77777777" w:rsidR="00982AC0" w:rsidRPr="00DE10D1" w:rsidRDefault="00982AC0" w:rsidP="00A3212C">
            <w:r w:rsidRPr="00DE10D1">
              <w:t>[Please add in new rows as required]</w:t>
            </w:r>
          </w:p>
        </w:tc>
        <w:tc>
          <w:tcPr>
            <w:tcW w:w="869" w:type="dxa"/>
          </w:tcPr>
          <w:p w14:paraId="31286BBA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6B99F00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15BA6F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E9E22D8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3AB8F3C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7A2D7AC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D38CA62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6B8F6D4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0E20C11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AF5B4FA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F2CBBA0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226DD09" w14:textId="77777777" w:rsidR="00982AC0" w:rsidRPr="00DE10D1" w:rsidRDefault="00982AC0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AA279" w14:textId="77777777" w:rsidR="00982AC0" w:rsidRPr="00DE10D1" w:rsidRDefault="00982AC0" w:rsidP="00A3212C">
            <w:r w:rsidRPr="00DE10D1">
              <w:t>£0.00</w:t>
            </w:r>
          </w:p>
        </w:tc>
      </w:tr>
      <w:tr w:rsidR="00A3212C" w:rsidRPr="00DE10D1" w14:paraId="17C7D1DA" w14:textId="77777777" w:rsidTr="00A3212C">
        <w:tc>
          <w:tcPr>
            <w:tcW w:w="2291" w:type="dxa"/>
          </w:tcPr>
          <w:p w14:paraId="7F206B67" w14:textId="17B5DA1D" w:rsidR="00A3212C" w:rsidRPr="00DE10D1" w:rsidRDefault="00A3212C" w:rsidP="005346FD">
            <w:pPr>
              <w:rPr>
                <w:b/>
              </w:rPr>
            </w:pPr>
            <w:r w:rsidRPr="00DE10D1">
              <w:rPr>
                <w:b/>
                <w:u w:val="single"/>
              </w:rPr>
              <w:t>Output</w:t>
            </w:r>
            <w:r w:rsidRPr="00DE10D1">
              <w:rPr>
                <w:b/>
              </w:rPr>
              <w:t>s</w:t>
            </w:r>
            <w:r w:rsidR="005346FD" w:rsidRPr="00DE10D1">
              <w:rPr>
                <w:b/>
              </w:rPr>
              <w:t xml:space="preserve"> ( In numerical Format)</w:t>
            </w:r>
          </w:p>
        </w:tc>
        <w:tc>
          <w:tcPr>
            <w:tcW w:w="869" w:type="dxa"/>
          </w:tcPr>
          <w:p w14:paraId="19C545A2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00D0B07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F6CE7B4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001CE44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052D36F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485FCCE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3401626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C9E7133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569B0CC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2B03656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D214BE0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168808E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18998F" w14:textId="77777777" w:rsidR="00A3212C" w:rsidRPr="00DE10D1" w:rsidRDefault="00A3212C" w:rsidP="00A3212C"/>
        </w:tc>
      </w:tr>
      <w:tr w:rsidR="00A3212C" w:rsidRPr="00DE10D1" w14:paraId="4A082201" w14:textId="77777777" w:rsidTr="00A3212C">
        <w:tc>
          <w:tcPr>
            <w:tcW w:w="2291" w:type="dxa"/>
          </w:tcPr>
          <w:p w14:paraId="71943111" w14:textId="5D3C49DD" w:rsidR="00A3212C" w:rsidRPr="00DE10D1" w:rsidRDefault="00A3212C" w:rsidP="00A3212C">
            <w:r w:rsidRPr="00DE10D1">
              <w:t xml:space="preserve">Research </w:t>
            </w:r>
            <w:r w:rsidR="004D51AF" w:rsidRPr="00DE10D1">
              <w:t xml:space="preserve"> and Industry Partnerships created</w:t>
            </w:r>
          </w:p>
        </w:tc>
        <w:tc>
          <w:tcPr>
            <w:tcW w:w="869" w:type="dxa"/>
          </w:tcPr>
          <w:p w14:paraId="5D2B43B9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FD1F56F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4C18C60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0330BAD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153CCA8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6DF1695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7722BE4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20ABAE5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0B0C0B5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7DD873E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89A24CD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C829232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2F4F75" w14:textId="77777777" w:rsidR="00A3212C" w:rsidRPr="00DE10D1" w:rsidRDefault="00A3212C" w:rsidP="00A3212C"/>
        </w:tc>
      </w:tr>
      <w:tr w:rsidR="00A3212C" w:rsidRPr="00DE10D1" w14:paraId="5AB42F43" w14:textId="77777777" w:rsidTr="00A3212C">
        <w:tc>
          <w:tcPr>
            <w:tcW w:w="2291" w:type="dxa"/>
          </w:tcPr>
          <w:p w14:paraId="29EAF7AD" w14:textId="3A394F0A" w:rsidR="00A3212C" w:rsidRPr="00DE10D1" w:rsidRDefault="004D51AF" w:rsidP="004D51AF">
            <w:r w:rsidRPr="00DE10D1">
              <w:rPr>
                <w:rFonts w:cs="Arial"/>
              </w:rPr>
              <w:t>Jobs created</w:t>
            </w:r>
          </w:p>
        </w:tc>
        <w:tc>
          <w:tcPr>
            <w:tcW w:w="869" w:type="dxa"/>
          </w:tcPr>
          <w:p w14:paraId="362C6717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07B9C85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13078E1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B9A0C0E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FCD5765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39E889F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3EC07D1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0F49E69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36E18E8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1BE524C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D681B88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DF4F5CA" w14:textId="77777777" w:rsidR="00A3212C" w:rsidRPr="00DE10D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8627DD" w14:textId="77777777" w:rsidR="00A3212C" w:rsidRPr="00DE10D1" w:rsidRDefault="00A3212C" w:rsidP="00A3212C"/>
        </w:tc>
      </w:tr>
      <w:tr w:rsidR="00A3212C" w14:paraId="47F5FC20" w14:textId="77777777" w:rsidTr="00A3212C">
        <w:tc>
          <w:tcPr>
            <w:tcW w:w="2291" w:type="dxa"/>
          </w:tcPr>
          <w:p w14:paraId="0116B580" w14:textId="736A2204" w:rsidR="00A3212C" w:rsidRDefault="004D51AF" w:rsidP="00A3212C">
            <w:r w:rsidRPr="00DE10D1">
              <w:rPr>
                <w:rFonts w:cs="Arial"/>
              </w:rPr>
              <w:t>Research Grant Income Generated.</w:t>
            </w:r>
          </w:p>
        </w:tc>
        <w:tc>
          <w:tcPr>
            <w:tcW w:w="869" w:type="dxa"/>
          </w:tcPr>
          <w:p w14:paraId="5F3D9304" w14:textId="77777777" w:rsidR="00A3212C" w:rsidRPr="00CF43F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83DDE0A" w14:textId="77777777" w:rsidR="00A3212C" w:rsidRPr="00CF43F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87C05EA" w14:textId="77777777" w:rsidR="00A3212C" w:rsidRPr="00CF43F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8FBCB82" w14:textId="77777777" w:rsidR="00A3212C" w:rsidRPr="00CF43F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EBB0A79" w14:textId="77777777" w:rsidR="00A3212C" w:rsidRPr="00CF43F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88DB267" w14:textId="77777777" w:rsidR="00A3212C" w:rsidRPr="00CF43F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F01E937" w14:textId="77777777" w:rsidR="00A3212C" w:rsidRPr="00CF43F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75CCDFB" w14:textId="77777777" w:rsidR="00A3212C" w:rsidRPr="00CF43F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E56D859" w14:textId="77777777" w:rsidR="00A3212C" w:rsidRPr="00CF43F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4B690B8" w14:textId="77777777" w:rsidR="00A3212C" w:rsidRPr="00CF43F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ADABA22" w14:textId="77777777" w:rsidR="00A3212C" w:rsidRPr="00CF43F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4239BA5" w14:textId="77777777" w:rsidR="00A3212C" w:rsidRPr="00CF43F1" w:rsidRDefault="00A3212C" w:rsidP="00A32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16D4FF" w14:textId="77777777" w:rsidR="00A3212C" w:rsidRDefault="00A3212C" w:rsidP="00A3212C"/>
        </w:tc>
      </w:tr>
    </w:tbl>
    <w:p w14:paraId="37A40FF9" w14:textId="547BB4C5" w:rsidR="00982AC0" w:rsidRDefault="00A3212C" w:rsidP="002A0A65">
      <w:pPr>
        <w:spacing w:line="240" w:lineRule="auto"/>
        <w:rPr>
          <w:b/>
        </w:rPr>
        <w:sectPr w:rsidR="00982AC0" w:rsidSect="00703675">
          <w:headerReference w:type="default" r:id="rId13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b/>
        </w:rPr>
        <w:br w:type="textWrapping" w:clear="all"/>
      </w:r>
    </w:p>
    <w:p w14:paraId="2C05A610" w14:textId="77777777" w:rsidR="00B9426C" w:rsidRPr="007F1702" w:rsidRDefault="00B9426C" w:rsidP="00406F2C">
      <w:pPr>
        <w:spacing w:after="0" w:line="240" w:lineRule="auto"/>
      </w:pPr>
    </w:p>
    <w:sectPr w:rsidR="00B9426C" w:rsidRPr="007F170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812A4" w14:textId="77777777" w:rsidR="003A1DB0" w:rsidRDefault="003A1DB0" w:rsidP="007F1702">
      <w:pPr>
        <w:spacing w:after="0" w:line="240" w:lineRule="auto"/>
      </w:pPr>
      <w:r>
        <w:separator/>
      </w:r>
    </w:p>
  </w:endnote>
  <w:endnote w:type="continuationSeparator" w:id="0">
    <w:p w14:paraId="703B1709" w14:textId="77777777" w:rsidR="003A1DB0" w:rsidRDefault="003A1DB0" w:rsidP="007F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4765" w14:textId="77777777" w:rsidR="003A1DB0" w:rsidRDefault="003A1DB0" w:rsidP="007F1702">
      <w:pPr>
        <w:spacing w:after="0" w:line="240" w:lineRule="auto"/>
      </w:pPr>
      <w:r>
        <w:separator/>
      </w:r>
    </w:p>
  </w:footnote>
  <w:footnote w:type="continuationSeparator" w:id="0">
    <w:p w14:paraId="4CC1719B" w14:textId="77777777" w:rsidR="003A1DB0" w:rsidRDefault="003A1DB0" w:rsidP="007F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36B9" w14:textId="77777777" w:rsidR="009E3146" w:rsidRDefault="00AA7851" w:rsidP="00B16807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drawing>
        <wp:inline distT="0" distB="0" distL="0" distR="0" wp14:anchorId="571955E3" wp14:editId="0200B724">
          <wp:extent cx="1823085" cy="1316990"/>
          <wp:effectExtent l="0" t="0" r="571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3146">
      <w:rPr>
        <w:noProof/>
        <w:lang w:eastAsia="en-GB"/>
      </w:rPr>
      <w:t xml:space="preserve">                                                                         </w:t>
    </w:r>
    <w:r w:rsidR="009E3146">
      <w:rPr>
        <w:noProof/>
        <w:lang w:eastAsia="en-GB"/>
      </w:rPr>
      <w:drawing>
        <wp:inline distT="0" distB="0" distL="0" distR="0" wp14:anchorId="707E931A" wp14:editId="42DE4109">
          <wp:extent cx="1537996" cy="1256030"/>
          <wp:effectExtent l="0" t="0" r="5080" b="1270"/>
          <wp:docPr id="31" name="Picture 3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146">
      <w:rPr>
        <w:noProof/>
        <w:lang w:eastAsia="en-GB"/>
      </w:rPr>
      <w:t xml:space="preserve">                                                                                                                             </w:t>
    </w:r>
  </w:p>
  <w:p w14:paraId="78F6FAA5" w14:textId="77777777" w:rsidR="009E3146" w:rsidRDefault="009E3146" w:rsidP="00B16807">
    <w:pPr>
      <w:pStyle w:val="Header"/>
    </w:pPr>
  </w:p>
  <w:p w14:paraId="35FA88ED" w14:textId="5FA308FF" w:rsidR="009E3146" w:rsidRDefault="00DE3D8C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‘SÊR CYMRU CAPACITY BUILDING</w:t>
    </w:r>
    <w:r w:rsidR="00A628B2">
      <w:rPr>
        <w:rFonts w:ascii="Arial" w:hAnsi="Arial" w:cs="Arial"/>
        <w:b/>
      </w:rPr>
      <w:t xml:space="preserve"> ACCELERATION AWARD</w:t>
    </w:r>
  </w:p>
  <w:p w14:paraId="6763B5C0" w14:textId="77777777" w:rsidR="009E3146" w:rsidRPr="00986A24" w:rsidRDefault="009E3146" w:rsidP="00B1680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 Form</w:t>
    </w:r>
  </w:p>
  <w:p w14:paraId="774075CA" w14:textId="77777777" w:rsidR="009E3146" w:rsidRDefault="00DE7349" w:rsidP="00DE7349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  </w:t>
    </w:r>
    <w:r w:rsidR="009E3146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ED90" w14:textId="77777777" w:rsidR="009E3146" w:rsidRDefault="009E3146" w:rsidP="00982AC0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</w:t>
    </w:r>
    <w:r w:rsidR="00E83092">
      <w:rPr>
        <w:noProof/>
        <w:lang w:eastAsia="en-GB"/>
      </w:rPr>
      <w:drawing>
        <wp:inline distT="0" distB="0" distL="0" distR="0" wp14:anchorId="6371D919" wp14:editId="21A28454">
          <wp:extent cx="1823085" cy="1316990"/>
          <wp:effectExtent l="0" t="0" r="571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2BB41BC" wp14:editId="14D5C47B">
          <wp:extent cx="1537996" cy="1256030"/>
          <wp:effectExtent l="0" t="0" r="5080" b="1270"/>
          <wp:docPr id="33" name="Picture 3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</w:t>
    </w:r>
  </w:p>
  <w:p w14:paraId="4BB99FE1" w14:textId="77777777" w:rsidR="009E3146" w:rsidRDefault="009E3146" w:rsidP="00982AC0">
    <w:pPr>
      <w:pStyle w:val="Header"/>
    </w:pPr>
  </w:p>
  <w:p w14:paraId="2B374A2A" w14:textId="16B7B484" w:rsidR="00DE7349" w:rsidRDefault="00A3212C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SÊR CYMRU CAPACITY BUILDING</w:t>
    </w:r>
    <w:r w:rsidR="006E67C3">
      <w:rPr>
        <w:rFonts w:ascii="Arial" w:hAnsi="Arial" w:cs="Arial"/>
        <w:b/>
      </w:rPr>
      <w:t xml:space="preserve"> AWARD</w:t>
    </w:r>
    <w:r w:rsidR="009E3146">
      <w:rPr>
        <w:rFonts w:ascii="Arial" w:hAnsi="Arial" w:cs="Arial"/>
        <w:b/>
      </w:rPr>
      <w:t>’</w:t>
    </w:r>
  </w:p>
  <w:p w14:paraId="0324F56B" w14:textId="77777777" w:rsidR="009E3146" w:rsidRPr="00986A24" w:rsidRDefault="00DE7349" w:rsidP="00DE73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 Form</w:t>
    </w:r>
  </w:p>
  <w:p w14:paraId="3BE7BA46" w14:textId="77777777" w:rsidR="009E3146" w:rsidRDefault="009E3146" w:rsidP="00DE7349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</w:t>
    </w:r>
    <w:r w:rsidR="00DE7349">
      <w:rPr>
        <w:noProof/>
        <w:lang w:eastAsia="en-GB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0E3D" w14:textId="77777777" w:rsidR="009E3146" w:rsidRDefault="009E3146" w:rsidP="00C51A4C">
    <w:pPr>
      <w:pStyle w:val="Header"/>
      <w:tabs>
        <w:tab w:val="left" w:pos="2835"/>
        <w:tab w:val="left" w:pos="3119"/>
      </w:tabs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14:paraId="46361652" w14:textId="77777777" w:rsidR="009E3146" w:rsidRDefault="009E3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 w15:restartNumberingAfterBreak="0">
    <w:nsid w:val="01541F3D"/>
    <w:multiLevelType w:val="hybridMultilevel"/>
    <w:tmpl w:val="2386587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385"/>
    <w:multiLevelType w:val="hybridMultilevel"/>
    <w:tmpl w:val="5318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CA6"/>
    <w:multiLevelType w:val="hybridMultilevel"/>
    <w:tmpl w:val="F67CB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72A3"/>
    <w:multiLevelType w:val="hybridMultilevel"/>
    <w:tmpl w:val="4E0EB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451C1"/>
    <w:multiLevelType w:val="hybridMultilevel"/>
    <w:tmpl w:val="928A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49C5"/>
    <w:multiLevelType w:val="hybridMultilevel"/>
    <w:tmpl w:val="71705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3378E"/>
    <w:multiLevelType w:val="hybridMultilevel"/>
    <w:tmpl w:val="50C2A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F175E"/>
    <w:multiLevelType w:val="hybridMultilevel"/>
    <w:tmpl w:val="5FA8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41E8"/>
    <w:multiLevelType w:val="hybridMultilevel"/>
    <w:tmpl w:val="44ACE1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B4BE9"/>
    <w:multiLevelType w:val="hybridMultilevel"/>
    <w:tmpl w:val="F67CB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B1EBD"/>
    <w:multiLevelType w:val="hybridMultilevel"/>
    <w:tmpl w:val="DF3EE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44CB"/>
    <w:multiLevelType w:val="hybridMultilevel"/>
    <w:tmpl w:val="4FFA9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75323"/>
    <w:multiLevelType w:val="hybridMultilevel"/>
    <w:tmpl w:val="F67CB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677A7"/>
    <w:multiLevelType w:val="hybridMultilevel"/>
    <w:tmpl w:val="3DD213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B1664"/>
    <w:multiLevelType w:val="hybridMultilevel"/>
    <w:tmpl w:val="390CE92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53B51"/>
    <w:multiLevelType w:val="hybridMultilevel"/>
    <w:tmpl w:val="8C447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B7A"/>
    <w:multiLevelType w:val="hybridMultilevel"/>
    <w:tmpl w:val="D1F68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532EF"/>
    <w:multiLevelType w:val="hybridMultilevel"/>
    <w:tmpl w:val="8BCA2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F75E3"/>
    <w:multiLevelType w:val="hybridMultilevel"/>
    <w:tmpl w:val="0B169C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C684A"/>
    <w:multiLevelType w:val="hybridMultilevel"/>
    <w:tmpl w:val="5AF6E0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05C86"/>
    <w:multiLevelType w:val="hybridMultilevel"/>
    <w:tmpl w:val="0DD6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1485"/>
    <w:multiLevelType w:val="hybridMultilevel"/>
    <w:tmpl w:val="EB362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28175C"/>
    <w:multiLevelType w:val="hybridMultilevel"/>
    <w:tmpl w:val="AF60A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B3562"/>
    <w:multiLevelType w:val="hybridMultilevel"/>
    <w:tmpl w:val="5EC63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1096A"/>
    <w:multiLevelType w:val="hybridMultilevel"/>
    <w:tmpl w:val="9682A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E31188"/>
    <w:multiLevelType w:val="hybridMultilevel"/>
    <w:tmpl w:val="A84AA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A79FE"/>
    <w:multiLevelType w:val="hybridMultilevel"/>
    <w:tmpl w:val="5FA23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DA6788"/>
    <w:multiLevelType w:val="hybridMultilevel"/>
    <w:tmpl w:val="F10AC1CE"/>
    <w:lvl w:ilvl="0" w:tplc="75129EE2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A794BF9"/>
    <w:multiLevelType w:val="hybridMultilevel"/>
    <w:tmpl w:val="9AFE688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8"/>
  </w:num>
  <w:num w:numId="5">
    <w:abstractNumId w:val="16"/>
  </w:num>
  <w:num w:numId="6">
    <w:abstractNumId w:val="21"/>
  </w:num>
  <w:num w:numId="7">
    <w:abstractNumId w:val="3"/>
  </w:num>
  <w:num w:numId="8">
    <w:abstractNumId w:val="26"/>
  </w:num>
  <w:num w:numId="9">
    <w:abstractNumId w:val="22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23"/>
  </w:num>
  <w:num w:numId="15">
    <w:abstractNumId w:val="6"/>
  </w:num>
  <w:num w:numId="16">
    <w:abstractNumId w:val="19"/>
  </w:num>
  <w:num w:numId="17">
    <w:abstractNumId w:val="13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25"/>
  </w:num>
  <w:num w:numId="23">
    <w:abstractNumId w:val="8"/>
  </w:num>
  <w:num w:numId="24">
    <w:abstractNumId w:val="2"/>
  </w:num>
  <w:num w:numId="25">
    <w:abstractNumId w:val="9"/>
  </w:num>
  <w:num w:numId="26">
    <w:abstractNumId w:val="28"/>
  </w:num>
  <w:num w:numId="27">
    <w:abstractNumId w:val="1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19"/>
    <w:rsid w:val="00033762"/>
    <w:rsid w:val="00052480"/>
    <w:rsid w:val="000531B0"/>
    <w:rsid w:val="0005334C"/>
    <w:rsid w:val="0006335B"/>
    <w:rsid w:val="00084E88"/>
    <w:rsid w:val="00087881"/>
    <w:rsid w:val="000942E3"/>
    <w:rsid w:val="000A6D07"/>
    <w:rsid w:val="000C17BD"/>
    <w:rsid w:val="000E1463"/>
    <w:rsid w:val="00111C4F"/>
    <w:rsid w:val="001204F5"/>
    <w:rsid w:val="001315EA"/>
    <w:rsid w:val="0014186F"/>
    <w:rsid w:val="00141E76"/>
    <w:rsid w:val="001875AB"/>
    <w:rsid w:val="00187F6C"/>
    <w:rsid w:val="001A237F"/>
    <w:rsid w:val="001B03BD"/>
    <w:rsid w:val="001D2EF9"/>
    <w:rsid w:val="001E276D"/>
    <w:rsid w:val="001E37FF"/>
    <w:rsid w:val="001E3D45"/>
    <w:rsid w:val="001E4734"/>
    <w:rsid w:val="001F787E"/>
    <w:rsid w:val="002218C9"/>
    <w:rsid w:val="002541A2"/>
    <w:rsid w:val="002A0A65"/>
    <w:rsid w:val="002D0F99"/>
    <w:rsid w:val="002E1A45"/>
    <w:rsid w:val="002F53B4"/>
    <w:rsid w:val="00302AED"/>
    <w:rsid w:val="00334636"/>
    <w:rsid w:val="003359B3"/>
    <w:rsid w:val="00376D34"/>
    <w:rsid w:val="00385EC5"/>
    <w:rsid w:val="00390D02"/>
    <w:rsid w:val="003A1DB0"/>
    <w:rsid w:val="003C2E0A"/>
    <w:rsid w:val="003F5332"/>
    <w:rsid w:val="00406F2C"/>
    <w:rsid w:val="004219AB"/>
    <w:rsid w:val="00427FB0"/>
    <w:rsid w:val="004337BE"/>
    <w:rsid w:val="00436004"/>
    <w:rsid w:val="004871B3"/>
    <w:rsid w:val="004A036A"/>
    <w:rsid w:val="004A0E89"/>
    <w:rsid w:val="004C3852"/>
    <w:rsid w:val="004D51AF"/>
    <w:rsid w:val="004E0CB9"/>
    <w:rsid w:val="004F4C2D"/>
    <w:rsid w:val="00533002"/>
    <w:rsid w:val="005346FD"/>
    <w:rsid w:val="00555824"/>
    <w:rsid w:val="005647B8"/>
    <w:rsid w:val="00564C1C"/>
    <w:rsid w:val="00567B55"/>
    <w:rsid w:val="005827D4"/>
    <w:rsid w:val="00586459"/>
    <w:rsid w:val="00594001"/>
    <w:rsid w:val="005C16C3"/>
    <w:rsid w:val="005D5393"/>
    <w:rsid w:val="005D60F5"/>
    <w:rsid w:val="005F1828"/>
    <w:rsid w:val="006240FE"/>
    <w:rsid w:val="00662D14"/>
    <w:rsid w:val="00696414"/>
    <w:rsid w:val="00697F81"/>
    <w:rsid w:val="006A76AC"/>
    <w:rsid w:val="006B2CA1"/>
    <w:rsid w:val="006B70AA"/>
    <w:rsid w:val="006C27E4"/>
    <w:rsid w:val="006E67C3"/>
    <w:rsid w:val="006F4572"/>
    <w:rsid w:val="00703675"/>
    <w:rsid w:val="0071020C"/>
    <w:rsid w:val="0072451E"/>
    <w:rsid w:val="00744258"/>
    <w:rsid w:val="007575F7"/>
    <w:rsid w:val="00770BFB"/>
    <w:rsid w:val="00777970"/>
    <w:rsid w:val="007A6172"/>
    <w:rsid w:val="007B6D40"/>
    <w:rsid w:val="007C4C19"/>
    <w:rsid w:val="007E0440"/>
    <w:rsid w:val="007F1702"/>
    <w:rsid w:val="0080528B"/>
    <w:rsid w:val="00833B26"/>
    <w:rsid w:val="0083601A"/>
    <w:rsid w:val="00871873"/>
    <w:rsid w:val="00881A23"/>
    <w:rsid w:val="00893ED0"/>
    <w:rsid w:val="008B4F8F"/>
    <w:rsid w:val="008D3A2C"/>
    <w:rsid w:val="008F2652"/>
    <w:rsid w:val="008F6F53"/>
    <w:rsid w:val="00907AC4"/>
    <w:rsid w:val="00927463"/>
    <w:rsid w:val="00940E94"/>
    <w:rsid w:val="0094736F"/>
    <w:rsid w:val="00982AC0"/>
    <w:rsid w:val="009A63F9"/>
    <w:rsid w:val="009B2C97"/>
    <w:rsid w:val="009D0368"/>
    <w:rsid w:val="009D5E47"/>
    <w:rsid w:val="009E3146"/>
    <w:rsid w:val="00A07193"/>
    <w:rsid w:val="00A253DB"/>
    <w:rsid w:val="00A3212C"/>
    <w:rsid w:val="00A56324"/>
    <w:rsid w:val="00A628B2"/>
    <w:rsid w:val="00A64B90"/>
    <w:rsid w:val="00A83DD1"/>
    <w:rsid w:val="00A92B2B"/>
    <w:rsid w:val="00AA0836"/>
    <w:rsid w:val="00AA7851"/>
    <w:rsid w:val="00AE6A34"/>
    <w:rsid w:val="00B02320"/>
    <w:rsid w:val="00B16807"/>
    <w:rsid w:val="00B20B6B"/>
    <w:rsid w:val="00B46F41"/>
    <w:rsid w:val="00B7009F"/>
    <w:rsid w:val="00B87234"/>
    <w:rsid w:val="00B9426C"/>
    <w:rsid w:val="00B95705"/>
    <w:rsid w:val="00BB4109"/>
    <w:rsid w:val="00BB4CF7"/>
    <w:rsid w:val="00C403ED"/>
    <w:rsid w:val="00C47EEA"/>
    <w:rsid w:val="00C51A4C"/>
    <w:rsid w:val="00C571F7"/>
    <w:rsid w:val="00CC4CAF"/>
    <w:rsid w:val="00CD6152"/>
    <w:rsid w:val="00CE3FAA"/>
    <w:rsid w:val="00CF49BD"/>
    <w:rsid w:val="00D20DAA"/>
    <w:rsid w:val="00D223A1"/>
    <w:rsid w:val="00D23075"/>
    <w:rsid w:val="00D46B86"/>
    <w:rsid w:val="00D63F00"/>
    <w:rsid w:val="00D64BC6"/>
    <w:rsid w:val="00D72261"/>
    <w:rsid w:val="00DE10D1"/>
    <w:rsid w:val="00DE3D8C"/>
    <w:rsid w:val="00DE7349"/>
    <w:rsid w:val="00E04E10"/>
    <w:rsid w:val="00E20E5A"/>
    <w:rsid w:val="00E22E74"/>
    <w:rsid w:val="00E2499B"/>
    <w:rsid w:val="00E36165"/>
    <w:rsid w:val="00E6687C"/>
    <w:rsid w:val="00E70165"/>
    <w:rsid w:val="00E706BD"/>
    <w:rsid w:val="00E8139A"/>
    <w:rsid w:val="00E83092"/>
    <w:rsid w:val="00E9304F"/>
    <w:rsid w:val="00EC0E35"/>
    <w:rsid w:val="00F11412"/>
    <w:rsid w:val="00F34A3B"/>
    <w:rsid w:val="00F3773B"/>
    <w:rsid w:val="00F6106D"/>
    <w:rsid w:val="00F6584E"/>
    <w:rsid w:val="00F72EA2"/>
    <w:rsid w:val="00F86A5F"/>
    <w:rsid w:val="00FB4015"/>
    <w:rsid w:val="00FC358D"/>
    <w:rsid w:val="00FD3289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58BB4"/>
  <w15:docId w15:val="{620F47F3-F012-423B-907E-6A898FCF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6C"/>
    <w:rPr>
      <w:rFonts w:ascii="Tahoma" w:hAnsi="Tahoma" w:cs="Tahoma"/>
      <w:sz w:val="16"/>
      <w:szCs w:val="16"/>
    </w:rPr>
  </w:style>
  <w:style w:type="character" w:styleId="Hyperlink">
    <w:name w:val="Hyperlink"/>
    <w:rsid w:val="00F377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73B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rsid w:val="0053300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3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00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702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uiPriority w:val="99"/>
    <w:rsid w:val="007F17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52"/>
  </w:style>
  <w:style w:type="paragraph" w:styleId="Footer">
    <w:name w:val="footer"/>
    <w:basedOn w:val="Normal"/>
    <w:link w:val="FooterChar"/>
    <w:uiPriority w:val="99"/>
    <w:unhideWhenUsed/>
    <w:rsid w:val="00CD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52"/>
  </w:style>
  <w:style w:type="paragraph" w:styleId="Subtitle">
    <w:name w:val="Subtitle"/>
    <w:basedOn w:val="Normal"/>
    <w:next w:val="Normal"/>
    <w:link w:val="SubtitleChar"/>
    <w:qFormat/>
    <w:rsid w:val="00C51A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1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2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26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7" ma:contentTypeDescription="Create a new document." ma:contentTypeScope="" ma:versionID="8f5852e3d629441d7683777f8c7ff2da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5e15c6ae83fa5a7d8ed5d8763008bda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A27471779</value>
    </field>
    <field name="Objective-Title">
      <value order="0">- Ser Cymru Capacity Building Accelerator awards application form -Final English ( 16 Sept 2019)</value>
    </field>
    <field name="Objective-Description">
      <value order="0"/>
    </field>
    <field name="Objective-CreationStamp">
      <value order="0">2019-09-16T11:36:14Z</value>
    </field>
    <field name="Objective-IsApproved">
      <value order="0">false</value>
    </field>
    <field name="Objective-IsPublished">
      <value order="0">true</value>
    </field>
    <field name="Objective-DatePublished">
      <value order="0">2019-09-16T11:45:03Z</value>
    </field>
    <field name="Objective-ModificationStamp">
      <value order="0">2019-09-16T11:45:03Z</value>
    </field>
    <field name="Objective-Owner">
      <value order="0">Llewellyn, Leanne (ESNR - Science)</value>
    </field>
    <field name="Objective-Path">
      <value order="0">Objective Global Folder:Business File Plan:European Projects (EU):Economy, Skills &amp; Natural Resources (ESNR) - European - 2014-2020 - European Regional Development Fund (ERDF):1 - Save:SER Cymru II -2014-2020:Monitoring:80761-80762 - Ser Cymru II - Pre Award 2.5 - 2019:Pre-Application</value>
    </field>
    <field name="Objective-Parent">
      <value order="0">Pre-Application</value>
    </field>
    <field name="Objective-State">
      <value order="0">Published</value>
    </field>
    <field name="Objective-VersionId">
      <value order="0">vA54666825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qA1399396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A705-D387-4AC6-B1B9-A4041E8BB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16E9B-7D04-4B39-A7C0-0F06BA530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80375-AE20-490E-BAEB-C43C63EFC0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ABE4C861-F1A4-46A6-8EE6-99DE6124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</dc:creator>
  <cp:lastModifiedBy>Doran, Stacey (ESNR-Sectors &amp; Business-Innovation)</cp:lastModifiedBy>
  <cp:revision>3</cp:revision>
  <cp:lastPrinted>2015-12-30T13:19:00Z</cp:lastPrinted>
  <dcterms:created xsi:type="dcterms:W3CDTF">2019-09-19T07:31:00Z</dcterms:created>
  <dcterms:modified xsi:type="dcterms:W3CDTF">2019-09-19T07:47:00Z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A27471779</vt:lpwstr>
  </property>
  <property fmtid="{D5CDD505-2E9C-101B-9397-08002B2CF9AE}" pid="4" name="Objective-Title">
    <vt:lpwstr>- Ser Cymru Capacity Building Accelerator awards application form -Final English ( 16 Sept 2019)</vt:lpwstr>
  </property>
  <property fmtid="{D5CDD505-2E9C-101B-9397-08002B2CF9AE}" pid="5" name="Objective-Comment">
    <vt:lpwstr/>
  </property>
  <property fmtid="{D5CDD505-2E9C-101B-9397-08002B2CF9AE}" pid="6" name="Objective-CreationStamp">
    <vt:filetime>2019-09-16T11:39:17Z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2019-09-16T11:45:03Z</vt:filetime>
  </property>
  <property fmtid="{D5CDD505-2E9C-101B-9397-08002B2CF9AE}" pid="10" name="Objective-ModificationStamp">
    <vt:filetime>2019-09-16T11:45:03Z</vt:filetime>
  </property>
  <property fmtid="{D5CDD505-2E9C-101B-9397-08002B2CF9AE}" pid="11" name="Objective-Owner">
    <vt:lpwstr>Llewellyn, Leanne (ESNR - Science)</vt:lpwstr>
  </property>
  <property fmtid="{D5CDD505-2E9C-101B-9397-08002B2CF9AE}" pid="12" name="Objective-Path">
    <vt:lpwstr>Objective Global Folder:Business File Plan:European Projects (EU):Economy, Skills &amp; Natural Resources (ESNR) - European - 2014-2020 - European Regional Development Fund (ERDF):1 - Save:SER Cymru II -2014-2020:Monitoring:80761-80762 - Ser Cymru II - Pre Aw</vt:lpwstr>
  </property>
  <property fmtid="{D5CDD505-2E9C-101B-9397-08002B2CF9AE}" pid="13" name="Objective-Parent">
    <vt:lpwstr>Pre-Application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vA54666825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2019-09-15T23:00:00Z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