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1B69" w14:textId="77777777" w:rsidR="00982AC0" w:rsidRDefault="00982AC0" w:rsidP="00982AC0">
      <w:pPr>
        <w:spacing w:line="240" w:lineRule="auto"/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982AC0" w:rsidRPr="008F29E9" w14:paraId="6520095A" w14:textId="77777777" w:rsidTr="00982AC0">
        <w:tc>
          <w:tcPr>
            <w:tcW w:w="1809" w:type="dxa"/>
            <w:shd w:val="pct10" w:color="auto" w:fill="auto"/>
          </w:tcPr>
          <w:p w14:paraId="019644EB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Heading</w:t>
            </w:r>
          </w:p>
        </w:tc>
        <w:tc>
          <w:tcPr>
            <w:tcW w:w="6379" w:type="dxa"/>
            <w:shd w:val="pct10" w:color="auto" w:fill="auto"/>
          </w:tcPr>
          <w:p w14:paraId="7CDEA091" w14:textId="1EDDE959" w:rsidR="00982AC0" w:rsidRPr="008F29E9" w:rsidRDefault="00E8139A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I</w:t>
            </w:r>
          </w:p>
        </w:tc>
        <w:tc>
          <w:tcPr>
            <w:tcW w:w="1560" w:type="dxa"/>
            <w:shd w:val="pct10" w:color="auto" w:fill="auto"/>
          </w:tcPr>
          <w:p w14:paraId="03C2D989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Suggested page limit</w:t>
            </w:r>
          </w:p>
        </w:tc>
      </w:tr>
      <w:tr w:rsidR="00982AC0" w:rsidRPr="008F29E9" w14:paraId="439D852F" w14:textId="77777777" w:rsidTr="00982AC0">
        <w:tc>
          <w:tcPr>
            <w:tcW w:w="1809" w:type="dxa"/>
          </w:tcPr>
          <w:p w14:paraId="19139E76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Name</w:t>
            </w:r>
          </w:p>
        </w:tc>
        <w:tc>
          <w:tcPr>
            <w:tcW w:w="6379" w:type="dxa"/>
          </w:tcPr>
          <w:p w14:paraId="20B2C366" w14:textId="38471C1A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Name of Fellow</w:t>
            </w:r>
            <w:r w:rsidR="00E8139A" w:rsidRPr="008F29E9">
              <w:rPr>
                <w:rFonts w:cs="Arial"/>
              </w:rPr>
              <w:t>/Industry Researcher</w:t>
            </w:r>
          </w:p>
        </w:tc>
        <w:tc>
          <w:tcPr>
            <w:tcW w:w="1560" w:type="dxa"/>
            <w:vMerge w:val="restart"/>
          </w:tcPr>
          <w:p w14:paraId="04FEF22E" w14:textId="77777777" w:rsidR="00982AC0" w:rsidRPr="008F29E9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8F29E9">
              <w:rPr>
                <w:rFonts w:cs="Arial"/>
              </w:rPr>
              <w:t>1</w:t>
            </w:r>
          </w:p>
        </w:tc>
      </w:tr>
      <w:tr w:rsidR="00982AC0" w:rsidRPr="008F29E9" w14:paraId="1A6E8EA6" w14:textId="77777777" w:rsidTr="00982AC0">
        <w:tc>
          <w:tcPr>
            <w:tcW w:w="1809" w:type="dxa"/>
          </w:tcPr>
          <w:p w14:paraId="0D0B37F1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Title of Project</w:t>
            </w:r>
          </w:p>
        </w:tc>
        <w:tc>
          <w:tcPr>
            <w:tcW w:w="6379" w:type="dxa"/>
          </w:tcPr>
          <w:p w14:paraId="026DC031" w14:textId="019176E0" w:rsidR="00982AC0" w:rsidRPr="008F29E9" w:rsidRDefault="00E8139A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 xml:space="preserve">Industrial </w:t>
            </w:r>
            <w:r w:rsidR="00982AC0" w:rsidRPr="008F29E9">
              <w:rPr>
                <w:rFonts w:cs="Arial"/>
              </w:rPr>
              <w:t>Fellowship title</w:t>
            </w:r>
          </w:p>
        </w:tc>
        <w:tc>
          <w:tcPr>
            <w:tcW w:w="1560" w:type="dxa"/>
            <w:vMerge/>
          </w:tcPr>
          <w:p w14:paraId="4772CEA6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1776C5" w:rsidRPr="008F29E9" w14:paraId="0CD0ED00" w14:textId="77777777" w:rsidTr="00982AC0">
        <w:tc>
          <w:tcPr>
            <w:tcW w:w="1809" w:type="dxa"/>
          </w:tcPr>
          <w:p w14:paraId="619FB792" w14:textId="79128D17" w:rsidR="001776C5" w:rsidRPr="008F29E9" w:rsidRDefault="001776C5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Location</w:t>
            </w:r>
          </w:p>
        </w:tc>
        <w:tc>
          <w:tcPr>
            <w:tcW w:w="6379" w:type="dxa"/>
          </w:tcPr>
          <w:p w14:paraId="4752496F" w14:textId="71251BFD" w:rsidR="001776C5" w:rsidRPr="008F29E9" w:rsidRDefault="001776C5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Institute where researcher will be based</w:t>
            </w:r>
          </w:p>
        </w:tc>
        <w:tc>
          <w:tcPr>
            <w:tcW w:w="1560" w:type="dxa"/>
            <w:vMerge/>
          </w:tcPr>
          <w:p w14:paraId="3AD808A8" w14:textId="77777777" w:rsidR="001776C5" w:rsidRPr="008F29E9" w:rsidRDefault="001776C5" w:rsidP="00982AC0">
            <w:pPr>
              <w:spacing w:line="240" w:lineRule="auto"/>
              <w:rPr>
                <w:rFonts w:cs="Arial"/>
              </w:rPr>
            </w:pPr>
          </w:p>
        </w:tc>
      </w:tr>
      <w:tr w:rsidR="009A63F9" w:rsidRPr="008F29E9" w14:paraId="6740D077" w14:textId="77777777" w:rsidTr="00982AC0">
        <w:tc>
          <w:tcPr>
            <w:tcW w:w="1809" w:type="dxa"/>
          </w:tcPr>
          <w:p w14:paraId="48B77703" w14:textId="4C2D20B1" w:rsidR="009A63F9" w:rsidRPr="008F29E9" w:rsidRDefault="009A63F9" w:rsidP="009A63F9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Name of proposed Academic and Industrial Partners</w:t>
            </w:r>
          </w:p>
        </w:tc>
        <w:tc>
          <w:tcPr>
            <w:tcW w:w="6379" w:type="dxa"/>
          </w:tcPr>
          <w:p w14:paraId="415D9890" w14:textId="77777777" w:rsidR="009A63F9" w:rsidRPr="008F29E9" w:rsidRDefault="009A63F9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EB2AA6C" w14:textId="77777777" w:rsidR="009A63F9" w:rsidRPr="008F29E9" w:rsidRDefault="009A63F9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8F29E9" w14:paraId="29F9650C" w14:textId="77777777" w:rsidTr="00982AC0">
        <w:tc>
          <w:tcPr>
            <w:tcW w:w="1809" w:type="dxa"/>
          </w:tcPr>
          <w:p w14:paraId="1E6346B5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Total Amount of Funding Requested</w:t>
            </w:r>
          </w:p>
        </w:tc>
        <w:tc>
          <w:tcPr>
            <w:tcW w:w="6379" w:type="dxa"/>
          </w:tcPr>
          <w:p w14:paraId="619C3D68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£ Total Project cost</w:t>
            </w:r>
          </w:p>
          <w:p w14:paraId="6AE1C4C4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£ Amount of grant requested</w:t>
            </w:r>
          </w:p>
          <w:p w14:paraId="2FAA3AC7" w14:textId="60BDFCF4" w:rsidR="001776C5" w:rsidRPr="008F29E9" w:rsidRDefault="001776C5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£ Amount of match funding required?</w:t>
            </w:r>
          </w:p>
        </w:tc>
        <w:tc>
          <w:tcPr>
            <w:tcW w:w="1560" w:type="dxa"/>
            <w:vMerge/>
          </w:tcPr>
          <w:p w14:paraId="309D9F6A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8F29E9" w14:paraId="205ACAD8" w14:textId="77777777" w:rsidTr="00982AC0">
        <w:tc>
          <w:tcPr>
            <w:tcW w:w="1809" w:type="dxa"/>
          </w:tcPr>
          <w:p w14:paraId="5FA65865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Project duration (in months) and start and end date</w:t>
            </w:r>
          </w:p>
        </w:tc>
        <w:tc>
          <w:tcPr>
            <w:tcW w:w="6379" w:type="dxa"/>
          </w:tcPr>
          <w:p w14:paraId="0B9A0F22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043492B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8F29E9" w14:paraId="7CF8E05B" w14:textId="77777777" w:rsidTr="00982AC0">
        <w:tc>
          <w:tcPr>
            <w:tcW w:w="1809" w:type="dxa"/>
          </w:tcPr>
          <w:p w14:paraId="56247A3D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Summary</w:t>
            </w:r>
          </w:p>
        </w:tc>
        <w:tc>
          <w:tcPr>
            <w:tcW w:w="6379" w:type="dxa"/>
          </w:tcPr>
          <w:p w14:paraId="507251B9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A short summary or abstract of the work that will be done</w:t>
            </w:r>
          </w:p>
        </w:tc>
        <w:tc>
          <w:tcPr>
            <w:tcW w:w="1560" w:type="dxa"/>
            <w:vMerge/>
          </w:tcPr>
          <w:p w14:paraId="4CB5FEB2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8F29E9" w14:paraId="7523658E" w14:textId="77777777" w:rsidTr="00982AC0">
        <w:tc>
          <w:tcPr>
            <w:tcW w:w="1809" w:type="dxa"/>
          </w:tcPr>
          <w:p w14:paraId="72C40043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Introduction</w:t>
            </w:r>
          </w:p>
        </w:tc>
        <w:tc>
          <w:tcPr>
            <w:tcW w:w="6379" w:type="dxa"/>
          </w:tcPr>
          <w:p w14:paraId="644AF842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2B22E7CD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8F29E9" w14:paraId="6A9A2B76" w14:textId="77777777" w:rsidTr="00982AC0">
        <w:tc>
          <w:tcPr>
            <w:tcW w:w="1809" w:type="dxa"/>
          </w:tcPr>
          <w:p w14:paraId="69FC00BA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Strategic fit</w:t>
            </w:r>
          </w:p>
        </w:tc>
        <w:tc>
          <w:tcPr>
            <w:tcW w:w="6379" w:type="dxa"/>
          </w:tcPr>
          <w:p w14:paraId="03B4E16D" w14:textId="77777777" w:rsidR="00982AC0" w:rsidRPr="008F29E9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8F29E9">
              <w:t xml:space="preserve">Indicate which of the Welsh Government’s strategic priorities are met by your research </w:t>
            </w:r>
          </w:p>
          <w:p w14:paraId="4D38BDC2" w14:textId="77777777" w:rsidR="00982AC0" w:rsidRPr="008F29E9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 xml:space="preserve">Describe how your proposal fits with smart specialisation/targeting </w:t>
            </w:r>
          </w:p>
          <w:p w14:paraId="14D486EF" w14:textId="77777777" w:rsidR="00982AC0" w:rsidRPr="008F29E9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Outline how your research complements other activity already taking place/planned in Wales</w:t>
            </w:r>
          </w:p>
        </w:tc>
        <w:tc>
          <w:tcPr>
            <w:tcW w:w="1560" w:type="dxa"/>
            <w:vMerge w:val="restart"/>
          </w:tcPr>
          <w:p w14:paraId="38492EEE" w14:textId="77777777" w:rsidR="00982AC0" w:rsidRPr="008F29E9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8F29E9">
              <w:rPr>
                <w:rFonts w:cs="Arial"/>
              </w:rPr>
              <w:t>6</w:t>
            </w:r>
          </w:p>
        </w:tc>
      </w:tr>
      <w:tr w:rsidR="00982AC0" w:rsidRPr="008F29E9" w14:paraId="3D6C4F80" w14:textId="77777777" w:rsidTr="00982AC0">
        <w:tc>
          <w:tcPr>
            <w:tcW w:w="1809" w:type="dxa"/>
          </w:tcPr>
          <w:p w14:paraId="37824740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Aims and Objectives</w:t>
            </w:r>
          </w:p>
        </w:tc>
        <w:tc>
          <w:tcPr>
            <w:tcW w:w="6379" w:type="dxa"/>
          </w:tcPr>
          <w:p w14:paraId="1BF445FB" w14:textId="7497B82C" w:rsidR="00982AC0" w:rsidRPr="008F29E9" w:rsidRDefault="00982AC0" w:rsidP="00E8139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 xml:space="preserve">Describe your vision </w:t>
            </w:r>
            <w:r w:rsidR="00E8139A" w:rsidRPr="008F29E9">
              <w:rPr>
                <w:rFonts w:cs="Arial"/>
              </w:rPr>
              <w:t>for this industrial fellowship</w:t>
            </w:r>
            <w:r w:rsidRPr="008F29E9">
              <w:rPr>
                <w:rFonts w:cs="Arial"/>
              </w:rPr>
              <w:t xml:space="preserve"> research </w:t>
            </w:r>
            <w:r w:rsidR="00E8139A" w:rsidRPr="008F29E9">
              <w:rPr>
                <w:rFonts w:cs="Arial"/>
              </w:rPr>
              <w:t xml:space="preserve">and how this </w:t>
            </w:r>
            <w:r w:rsidR="009A63F9" w:rsidRPr="008F29E9">
              <w:rPr>
                <w:rFonts w:cs="Arial"/>
              </w:rPr>
              <w:t xml:space="preserve">will </w:t>
            </w:r>
            <w:r w:rsidR="00E8139A" w:rsidRPr="008F29E9">
              <w:rPr>
                <w:rFonts w:cs="Arial"/>
              </w:rPr>
              <w:t>develop and strengthen links between the academic and industrial researcher</w:t>
            </w:r>
            <w:r w:rsidRPr="008F29E9">
              <w:rPr>
                <w:rFonts w:cs="Arial"/>
              </w:rPr>
              <w:t>.</w:t>
            </w:r>
          </w:p>
        </w:tc>
        <w:tc>
          <w:tcPr>
            <w:tcW w:w="1560" w:type="dxa"/>
            <w:vMerge/>
          </w:tcPr>
          <w:p w14:paraId="052D7EF6" w14:textId="77777777" w:rsidR="00982AC0" w:rsidRPr="008F29E9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82AC0" w:rsidRPr="008F29E9" w14:paraId="605FC808" w14:textId="77777777" w:rsidTr="00982AC0">
        <w:tc>
          <w:tcPr>
            <w:tcW w:w="1809" w:type="dxa"/>
          </w:tcPr>
          <w:p w14:paraId="7F32BAD0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Research Methodologies</w:t>
            </w:r>
          </w:p>
        </w:tc>
        <w:tc>
          <w:tcPr>
            <w:tcW w:w="6379" w:type="dxa"/>
          </w:tcPr>
          <w:p w14:paraId="5835AB2E" w14:textId="77777777" w:rsidR="00982AC0" w:rsidRPr="008F29E9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Provide an overview of the type of research and innovation activities proposed.</w:t>
            </w:r>
          </w:p>
          <w:p w14:paraId="1DF4FA06" w14:textId="77777777" w:rsidR="00982AC0" w:rsidRPr="008F29E9" w:rsidRDefault="00982AC0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F29E9">
              <w:rPr>
                <w:rFonts w:cs="TTDBt00"/>
              </w:rPr>
              <w:lastRenderedPageBreak/>
              <w:t>Include ethical considerations if relevant.</w:t>
            </w:r>
          </w:p>
        </w:tc>
        <w:tc>
          <w:tcPr>
            <w:tcW w:w="1560" w:type="dxa"/>
            <w:vMerge/>
          </w:tcPr>
          <w:p w14:paraId="5A288AC0" w14:textId="77777777" w:rsidR="00982AC0" w:rsidRPr="008F29E9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8F29E9" w14:paraId="26298BC1" w14:textId="77777777" w:rsidTr="00982AC0">
        <w:tc>
          <w:tcPr>
            <w:tcW w:w="1809" w:type="dxa"/>
          </w:tcPr>
          <w:p w14:paraId="5589C467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Originality</w:t>
            </w:r>
          </w:p>
        </w:tc>
        <w:tc>
          <w:tcPr>
            <w:tcW w:w="6379" w:type="dxa"/>
          </w:tcPr>
          <w:p w14:paraId="21409A08" w14:textId="77777777" w:rsidR="00982AC0" w:rsidRPr="008F29E9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Explain the contribution that the project is expected to make to advancements within the project field.</w:t>
            </w:r>
          </w:p>
          <w:p w14:paraId="03270DB0" w14:textId="77777777" w:rsidR="00982AC0" w:rsidRPr="008F29E9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 xml:space="preserve"> Describe any novel concepts, approaches or methods that will be employed.</w:t>
            </w:r>
          </w:p>
          <w:p w14:paraId="4661ECFD" w14:textId="480C6059" w:rsidR="00E8139A" w:rsidRPr="008F29E9" w:rsidRDefault="00E8139A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Explain how this project will enhance the relationship between the Wales’ Academia and the Industry Partner</w:t>
            </w:r>
          </w:p>
        </w:tc>
        <w:tc>
          <w:tcPr>
            <w:tcW w:w="1560" w:type="dxa"/>
            <w:vMerge/>
          </w:tcPr>
          <w:p w14:paraId="35CD75B6" w14:textId="77777777" w:rsidR="00982AC0" w:rsidRPr="008F29E9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8F29E9" w14:paraId="5693FBAF" w14:textId="77777777" w:rsidTr="00982AC0">
        <w:tc>
          <w:tcPr>
            <w:tcW w:w="1809" w:type="dxa"/>
          </w:tcPr>
          <w:p w14:paraId="22E32D47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Impact</w:t>
            </w:r>
          </w:p>
        </w:tc>
        <w:tc>
          <w:tcPr>
            <w:tcW w:w="6379" w:type="dxa"/>
          </w:tcPr>
          <w:p w14:paraId="004CBF2F" w14:textId="58436699" w:rsidR="00982AC0" w:rsidRPr="008F29E9" w:rsidRDefault="00982AC0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8F29E9">
              <w:rPr>
                <w:rFonts w:cs="Arial"/>
              </w:rPr>
              <w:t xml:space="preserve">Describe any likely impact that may be achieved from your </w:t>
            </w:r>
            <w:r w:rsidR="009A63F9" w:rsidRPr="008F29E9">
              <w:rPr>
                <w:rFonts w:cs="Arial"/>
              </w:rPr>
              <w:t xml:space="preserve">industrial </w:t>
            </w:r>
            <w:r w:rsidRPr="008F29E9">
              <w:rPr>
                <w:rFonts w:cs="Arial"/>
              </w:rPr>
              <w:t xml:space="preserve">fellowship e.g. possible </w:t>
            </w:r>
            <w:r w:rsidRPr="008F29E9">
              <w:rPr>
                <w:rFonts w:cs="TTDBt00"/>
              </w:rPr>
              <w:t>advances in science, or implementation of new technology</w:t>
            </w:r>
            <w:r w:rsidR="009A63F9" w:rsidRPr="008F29E9">
              <w:rPr>
                <w:rFonts w:cs="TTDBt00"/>
              </w:rPr>
              <w:t>.</w:t>
            </w:r>
          </w:p>
          <w:p w14:paraId="4817A536" w14:textId="0A7063A2" w:rsidR="009A63F9" w:rsidRPr="008F29E9" w:rsidRDefault="009A63F9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Describe how the industrial fellowships will aid in future applications for e.g. Research Council Funding.</w:t>
            </w:r>
          </w:p>
          <w:p w14:paraId="1B4F1F01" w14:textId="7B815908" w:rsidR="00982AC0" w:rsidRPr="008F29E9" w:rsidRDefault="00982AC0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4565344B" w14:textId="77777777" w:rsidR="00982AC0" w:rsidRPr="008F29E9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8F29E9">
              <w:rPr>
                <w:rFonts w:cs="Arial"/>
              </w:rPr>
              <w:t>0.5</w:t>
            </w:r>
          </w:p>
        </w:tc>
      </w:tr>
      <w:tr w:rsidR="00982AC0" w:rsidRPr="008F29E9" w14:paraId="32E5A7A0" w14:textId="77777777" w:rsidTr="00982AC0">
        <w:tc>
          <w:tcPr>
            <w:tcW w:w="1809" w:type="dxa"/>
          </w:tcPr>
          <w:p w14:paraId="062B4BA2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Implementation</w:t>
            </w:r>
          </w:p>
        </w:tc>
        <w:tc>
          <w:tcPr>
            <w:tcW w:w="6379" w:type="dxa"/>
          </w:tcPr>
          <w:p w14:paraId="0657694C" w14:textId="3DDD0984" w:rsidR="009A63F9" w:rsidRPr="008F29E9" w:rsidRDefault="00982AC0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 xml:space="preserve">How </w:t>
            </w:r>
            <w:r w:rsidR="009A63F9" w:rsidRPr="008F29E9">
              <w:rPr>
                <w:rFonts w:cs="Arial"/>
              </w:rPr>
              <w:t>will the industrial fellowship help with your research?</w:t>
            </w:r>
          </w:p>
          <w:p w14:paraId="63C2D5C8" w14:textId="25292F1A" w:rsidR="009A63F9" w:rsidRPr="008F29E9" w:rsidRDefault="009A63F9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 xml:space="preserve">How will the fellowship be implemented between the academic and industry partner. Please provide a </w:t>
            </w:r>
            <w:proofErr w:type="spellStart"/>
            <w:r w:rsidRPr="008F29E9">
              <w:rPr>
                <w:rFonts w:cs="Arial"/>
              </w:rPr>
              <w:t>gant</w:t>
            </w:r>
            <w:proofErr w:type="spellEnd"/>
            <w:r w:rsidRPr="008F29E9">
              <w:rPr>
                <w:rFonts w:cs="Arial"/>
              </w:rPr>
              <w:t xml:space="preserve"> chart outlining key objectives/deliverables and mile stones.</w:t>
            </w:r>
          </w:p>
          <w:p w14:paraId="38BED4A7" w14:textId="531DEB69" w:rsidR="00982AC0" w:rsidRPr="008F29E9" w:rsidRDefault="009A63F9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Will you undertake pilot research during the fellowship? How will this pilot data assist in securing future funding?</w:t>
            </w:r>
          </w:p>
        </w:tc>
        <w:tc>
          <w:tcPr>
            <w:tcW w:w="1560" w:type="dxa"/>
          </w:tcPr>
          <w:p w14:paraId="0BF0E09D" w14:textId="77777777" w:rsidR="00982AC0" w:rsidRPr="008F29E9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8F29E9">
              <w:rPr>
                <w:rFonts w:cs="Arial"/>
              </w:rPr>
              <w:t>0.5</w:t>
            </w:r>
          </w:p>
        </w:tc>
      </w:tr>
      <w:tr w:rsidR="00982AC0" w:rsidRPr="008F29E9" w14:paraId="5F55F10F" w14:textId="77777777" w:rsidTr="00982AC0">
        <w:trPr>
          <w:trHeight w:val="626"/>
        </w:trPr>
        <w:tc>
          <w:tcPr>
            <w:tcW w:w="1809" w:type="dxa"/>
          </w:tcPr>
          <w:p w14:paraId="2F5C6EA2" w14:textId="77777777" w:rsidR="00982AC0" w:rsidRPr="008F29E9" w:rsidRDefault="00982AC0" w:rsidP="00982AC0">
            <w:pPr>
              <w:spacing w:after="0"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Personal Track Record</w:t>
            </w:r>
          </w:p>
        </w:tc>
        <w:tc>
          <w:tcPr>
            <w:tcW w:w="6379" w:type="dxa"/>
          </w:tcPr>
          <w:p w14:paraId="080CF799" w14:textId="77777777" w:rsidR="00982AC0" w:rsidRPr="008F29E9" w:rsidRDefault="00982AC0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List any publications or research funding secured, if any</w:t>
            </w:r>
          </w:p>
          <w:p w14:paraId="74836BA4" w14:textId="77777777" w:rsidR="00982AC0" w:rsidRPr="008F29E9" w:rsidRDefault="00982AC0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 xml:space="preserve">Describe any other achievements you feel help to illustrate your potential </w:t>
            </w:r>
          </w:p>
        </w:tc>
        <w:tc>
          <w:tcPr>
            <w:tcW w:w="1560" w:type="dxa"/>
          </w:tcPr>
          <w:p w14:paraId="70C56238" w14:textId="77777777" w:rsidR="00982AC0" w:rsidRPr="008F29E9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8F29E9">
              <w:rPr>
                <w:rFonts w:cs="Arial"/>
              </w:rPr>
              <w:t>0.5</w:t>
            </w:r>
          </w:p>
        </w:tc>
      </w:tr>
      <w:tr w:rsidR="00982AC0" w:rsidRPr="008F29E9" w14:paraId="6D2E6B6D" w14:textId="77777777" w:rsidTr="00982AC0">
        <w:tc>
          <w:tcPr>
            <w:tcW w:w="1809" w:type="dxa"/>
          </w:tcPr>
          <w:p w14:paraId="7F0DA9E2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Career development and training</w:t>
            </w:r>
          </w:p>
        </w:tc>
        <w:tc>
          <w:tcPr>
            <w:tcW w:w="6379" w:type="dxa"/>
          </w:tcPr>
          <w:p w14:paraId="4A3B3059" w14:textId="0B378BE1" w:rsidR="00982AC0" w:rsidRPr="008F29E9" w:rsidRDefault="00982AC0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What are your immediate and long-term goals for your career</w:t>
            </w:r>
            <w:r w:rsidR="00AA0836" w:rsidRPr="008F29E9">
              <w:rPr>
                <w:rFonts w:cs="TTDBt00"/>
              </w:rPr>
              <w:t xml:space="preserve"> and how will this fellowship enhance them?</w:t>
            </w:r>
          </w:p>
          <w:p w14:paraId="5BBA99E0" w14:textId="01F4F06D" w:rsidR="00982AC0" w:rsidRPr="008F29E9" w:rsidRDefault="00982AC0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Provide a description of your plans for the acquisition of new knowledge and skills</w:t>
            </w:r>
            <w:r w:rsidR="00AA0836" w:rsidRPr="008F29E9">
              <w:rPr>
                <w:rFonts w:cs="TTDBt00"/>
              </w:rPr>
              <w:t xml:space="preserve"> transfer</w:t>
            </w:r>
            <w:r w:rsidRPr="008F29E9">
              <w:rPr>
                <w:rFonts w:cs="TTDBt00"/>
              </w:rPr>
              <w:t xml:space="preserve"> </w:t>
            </w:r>
            <w:r w:rsidR="00927463" w:rsidRPr="008F29E9">
              <w:rPr>
                <w:rFonts w:cs="TTDBt00"/>
              </w:rPr>
              <w:t>that will be delivered through this fellowship award.</w:t>
            </w:r>
          </w:p>
          <w:p w14:paraId="20AE1486" w14:textId="0285D853" w:rsidR="00982AC0" w:rsidRPr="008F29E9" w:rsidRDefault="00982AC0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 xml:space="preserve">Explain your reasons for choosing </w:t>
            </w:r>
            <w:r w:rsidR="00927463" w:rsidRPr="008F29E9">
              <w:rPr>
                <w:rFonts w:cs="TTDBt00"/>
              </w:rPr>
              <w:t xml:space="preserve">this Industrial </w:t>
            </w:r>
            <w:r w:rsidRPr="008F29E9">
              <w:rPr>
                <w:rFonts w:cs="TTDBt00"/>
              </w:rPr>
              <w:t>Fellowship and this location.</w:t>
            </w:r>
          </w:p>
        </w:tc>
        <w:tc>
          <w:tcPr>
            <w:tcW w:w="1560" w:type="dxa"/>
          </w:tcPr>
          <w:p w14:paraId="51560C9B" w14:textId="77777777" w:rsidR="00982AC0" w:rsidRPr="008F29E9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8F29E9">
              <w:rPr>
                <w:rFonts w:cs="TTDBt00"/>
              </w:rPr>
              <w:t>1</w:t>
            </w:r>
          </w:p>
        </w:tc>
      </w:tr>
      <w:tr w:rsidR="00982AC0" w:rsidRPr="008F29E9" w14:paraId="6C7C0233" w14:textId="77777777" w:rsidTr="00982AC0">
        <w:tc>
          <w:tcPr>
            <w:tcW w:w="1809" w:type="dxa"/>
          </w:tcPr>
          <w:p w14:paraId="1DAB8949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Transfer of knowledge / training</w:t>
            </w:r>
          </w:p>
        </w:tc>
        <w:tc>
          <w:tcPr>
            <w:tcW w:w="6379" w:type="dxa"/>
          </w:tcPr>
          <w:p w14:paraId="58BE6998" w14:textId="77777777" w:rsidR="00982AC0" w:rsidRPr="008F29E9" w:rsidRDefault="00982AC0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Discuss how you will gain new knowledge from the hosting organisations during the Fellowship</w:t>
            </w:r>
          </w:p>
          <w:p w14:paraId="13430CA4" w14:textId="77777777" w:rsidR="00982AC0" w:rsidRPr="008F29E9" w:rsidRDefault="00982AC0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Explain how your</w:t>
            </w:r>
            <w:r w:rsidR="00AA0836" w:rsidRPr="008F29E9">
              <w:rPr>
                <w:rFonts w:cs="TTDBt00"/>
              </w:rPr>
              <w:t xml:space="preserve"> both</w:t>
            </w:r>
            <w:r w:rsidRPr="008F29E9">
              <w:rPr>
                <w:rFonts w:cs="TTDBt00"/>
              </w:rPr>
              <w:t xml:space="preserve"> organisations may benefi</w:t>
            </w:r>
            <w:r w:rsidR="00AA0836" w:rsidRPr="008F29E9">
              <w:rPr>
                <w:rFonts w:cs="TTDBt00"/>
              </w:rPr>
              <w:t>t from transfer of knowledge from your previous experiences.</w:t>
            </w:r>
          </w:p>
          <w:p w14:paraId="1BE5CF47" w14:textId="750D0B57" w:rsidR="002F5C03" w:rsidRPr="008F29E9" w:rsidRDefault="002F5C03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 xml:space="preserve">Describe how state –aid will be taken into consideration during this </w:t>
            </w:r>
            <w:r w:rsidR="00613E80" w:rsidRPr="008F29E9">
              <w:rPr>
                <w:rFonts w:cs="TTDBt00"/>
              </w:rPr>
              <w:t>project and how it aligns with the EU Research, Development and Innovation Framework.</w:t>
            </w:r>
          </w:p>
        </w:tc>
        <w:tc>
          <w:tcPr>
            <w:tcW w:w="1560" w:type="dxa"/>
          </w:tcPr>
          <w:p w14:paraId="5A4D8F36" w14:textId="74577E4A" w:rsidR="00982AC0" w:rsidRPr="008F29E9" w:rsidRDefault="002F5C03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8F29E9">
              <w:rPr>
                <w:rFonts w:cs="TTDBt00"/>
              </w:rPr>
              <w:t>1.5</w:t>
            </w:r>
          </w:p>
        </w:tc>
      </w:tr>
      <w:tr w:rsidR="00982AC0" w:rsidRPr="008F29E9" w14:paraId="7C82DD45" w14:textId="77777777" w:rsidTr="00982AC0">
        <w:tc>
          <w:tcPr>
            <w:tcW w:w="1809" w:type="dxa"/>
          </w:tcPr>
          <w:p w14:paraId="6C6D5AD5" w14:textId="77777777" w:rsidR="00982AC0" w:rsidRPr="008F29E9" w:rsidRDefault="00982AC0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8F29E9">
              <w:rPr>
                <w:rFonts w:cs="TTE8t00"/>
              </w:rPr>
              <w:t>Supervision and the hosting arrangements and research environment</w:t>
            </w:r>
          </w:p>
        </w:tc>
        <w:tc>
          <w:tcPr>
            <w:tcW w:w="6379" w:type="dxa"/>
          </w:tcPr>
          <w:p w14:paraId="3A428468" w14:textId="77777777" w:rsidR="00982AC0" w:rsidRPr="008F29E9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Outline qualifications and experience of the host supervisors (include one for each sector you will be working in) including experience on the research topic of the proposal, and track record</w:t>
            </w:r>
          </w:p>
          <w:p w14:paraId="24DE5A55" w14:textId="77777777" w:rsidR="00982AC0" w:rsidRPr="008F29E9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Provide</w:t>
            </w:r>
            <w:r w:rsidR="006240FE" w:rsidRPr="008F29E9">
              <w:rPr>
                <w:rFonts w:cs="TTDBt00"/>
              </w:rPr>
              <w:t xml:space="preserve"> </w:t>
            </w:r>
            <w:r w:rsidRPr="008F29E9">
              <w:rPr>
                <w:rFonts w:cs="TTDBt00"/>
              </w:rPr>
              <w:t>details of the research environment</w:t>
            </w:r>
          </w:p>
        </w:tc>
        <w:tc>
          <w:tcPr>
            <w:tcW w:w="1560" w:type="dxa"/>
          </w:tcPr>
          <w:p w14:paraId="013C2C79" w14:textId="77777777" w:rsidR="00982AC0" w:rsidRPr="008F29E9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8F29E9">
              <w:rPr>
                <w:rFonts w:cs="TTDBt00"/>
              </w:rPr>
              <w:t>1</w:t>
            </w:r>
          </w:p>
        </w:tc>
      </w:tr>
      <w:tr w:rsidR="00982AC0" w:rsidRPr="008F29E9" w14:paraId="67BCE735" w14:textId="77777777" w:rsidTr="00982AC0">
        <w:tc>
          <w:tcPr>
            <w:tcW w:w="1809" w:type="dxa"/>
          </w:tcPr>
          <w:p w14:paraId="436F8C90" w14:textId="77777777" w:rsidR="00982AC0" w:rsidRPr="008F29E9" w:rsidRDefault="00982AC0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lastRenderedPageBreak/>
              <w:t>Justification of costs</w:t>
            </w:r>
          </w:p>
        </w:tc>
        <w:tc>
          <w:tcPr>
            <w:tcW w:w="6379" w:type="dxa"/>
          </w:tcPr>
          <w:p w14:paraId="2970564B" w14:textId="77777777" w:rsidR="00982AC0" w:rsidRPr="008F29E9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See table below.  Please explain what each cost heading comprises and how you have arrived at the proposal costs</w:t>
            </w:r>
          </w:p>
        </w:tc>
        <w:tc>
          <w:tcPr>
            <w:tcW w:w="1560" w:type="dxa"/>
          </w:tcPr>
          <w:p w14:paraId="55AB36E3" w14:textId="77777777" w:rsidR="00982AC0" w:rsidRPr="008F29E9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8F29E9">
              <w:rPr>
                <w:rFonts w:cs="TTDBt00"/>
              </w:rPr>
              <w:t>1</w:t>
            </w:r>
          </w:p>
          <w:p w14:paraId="246592C9" w14:textId="77777777" w:rsidR="00982AC0" w:rsidRPr="008F29E9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AA0836" w:rsidRPr="008F29E9" w14:paraId="39A01BBE" w14:textId="77777777" w:rsidTr="00982AC0">
        <w:tc>
          <w:tcPr>
            <w:tcW w:w="1809" w:type="dxa"/>
          </w:tcPr>
          <w:p w14:paraId="51050343" w14:textId="44CBA044" w:rsidR="00AA0836" w:rsidRPr="008F29E9" w:rsidRDefault="00AA0836" w:rsidP="00982AC0">
            <w:pPr>
              <w:spacing w:line="240" w:lineRule="auto"/>
              <w:rPr>
                <w:rFonts w:cs="Arial"/>
              </w:rPr>
            </w:pPr>
            <w:r w:rsidRPr="008F29E9">
              <w:rPr>
                <w:rFonts w:cs="Arial"/>
              </w:rPr>
              <w:t>Justification of Outputs</w:t>
            </w:r>
          </w:p>
        </w:tc>
        <w:tc>
          <w:tcPr>
            <w:tcW w:w="6379" w:type="dxa"/>
          </w:tcPr>
          <w:p w14:paraId="485AF9FB" w14:textId="3FD2AA2B" w:rsidR="00AA0836" w:rsidRPr="008F29E9" w:rsidRDefault="00AA0836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F29E9">
              <w:rPr>
                <w:rFonts w:cs="TTDBt00"/>
              </w:rPr>
              <w:t>See table below. Please explain how this industrial fellowship can contribute to these outputs</w:t>
            </w:r>
          </w:p>
        </w:tc>
        <w:tc>
          <w:tcPr>
            <w:tcW w:w="1560" w:type="dxa"/>
          </w:tcPr>
          <w:p w14:paraId="6534E773" w14:textId="77777777" w:rsidR="00AA0836" w:rsidRPr="008F29E9" w:rsidRDefault="00AA0836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982AC0" w:rsidRPr="008F29E9" w14:paraId="318095CB" w14:textId="77777777" w:rsidTr="00982AC0">
        <w:tc>
          <w:tcPr>
            <w:tcW w:w="8188" w:type="dxa"/>
            <w:gridSpan w:val="2"/>
          </w:tcPr>
          <w:p w14:paraId="4303D67A" w14:textId="72580B95" w:rsidR="00BF476F" w:rsidRPr="008F29E9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8F29E9">
              <w:rPr>
                <w:rFonts w:cs="Arial"/>
              </w:rPr>
              <w:t>Total overall page count</w:t>
            </w:r>
          </w:p>
          <w:p w14:paraId="156B2A3E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7D56B57A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0F6AC7E2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4C32AF80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0A608273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49A0BAC0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677127BB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6607D0DB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570BD895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6F6321A4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4D652AF5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21889F72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359A4182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360E0FCF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01434F27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510F18DB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75660DA7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5103C924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07845BF7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60828FC3" w14:textId="77777777" w:rsidR="00BF476F" w:rsidRPr="008F29E9" w:rsidRDefault="00BF476F" w:rsidP="00BF476F">
            <w:pPr>
              <w:rPr>
                <w:rFonts w:cs="TTDBt00"/>
              </w:rPr>
            </w:pPr>
          </w:p>
          <w:p w14:paraId="36C13A3B" w14:textId="0BD20695" w:rsidR="00982AC0" w:rsidRPr="008F29E9" w:rsidRDefault="00BF476F" w:rsidP="00BF476F">
            <w:pPr>
              <w:tabs>
                <w:tab w:val="left" w:pos="3070"/>
              </w:tabs>
              <w:rPr>
                <w:rFonts w:cs="TTDBt00"/>
              </w:rPr>
            </w:pPr>
            <w:r w:rsidRPr="008F29E9">
              <w:rPr>
                <w:rFonts w:cs="TTDBt00"/>
              </w:rPr>
              <w:tab/>
            </w:r>
          </w:p>
        </w:tc>
        <w:tc>
          <w:tcPr>
            <w:tcW w:w="1560" w:type="dxa"/>
          </w:tcPr>
          <w:p w14:paraId="0547E09D" w14:textId="796B214E" w:rsidR="00982AC0" w:rsidRPr="008F29E9" w:rsidRDefault="00982AC0" w:rsidP="002F5C0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8F29E9">
              <w:rPr>
                <w:rFonts w:cs="TTDBt00"/>
              </w:rPr>
              <w:t>1</w:t>
            </w:r>
            <w:r w:rsidR="002F5C03" w:rsidRPr="008F29E9">
              <w:rPr>
                <w:rFonts w:cs="TTDBt00"/>
              </w:rPr>
              <w:t>3</w:t>
            </w:r>
          </w:p>
        </w:tc>
      </w:tr>
    </w:tbl>
    <w:p w14:paraId="2CFF4D69" w14:textId="77777777" w:rsidR="00982AC0" w:rsidRPr="008F29E9" w:rsidRDefault="00982AC0" w:rsidP="00982AC0">
      <w:pPr>
        <w:spacing w:line="240" w:lineRule="auto"/>
        <w:sectPr w:rsidR="00982AC0" w:rsidRPr="008F29E9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49859E" w14:textId="1D19C40C" w:rsidR="00982AC0" w:rsidRPr="008F29E9" w:rsidRDefault="00982AC0" w:rsidP="00982AC0">
      <w:pPr>
        <w:spacing w:line="240" w:lineRule="auto"/>
      </w:pPr>
      <w:r w:rsidRPr="008F29E9">
        <w:t>Expenditure Profile: Total Project costs</w:t>
      </w:r>
      <w:r w:rsidR="00B76906" w:rsidRPr="008F29E9">
        <w:t xml:space="preserve"> (please refer to eligibility guidance).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982AC0" w:rsidRPr="008F29E9" w14:paraId="5945CF11" w14:textId="77777777" w:rsidTr="00982AC0">
        <w:tc>
          <w:tcPr>
            <w:tcW w:w="2291" w:type="dxa"/>
            <w:shd w:val="clear" w:color="auto" w:fill="EEECE1" w:themeFill="background2"/>
          </w:tcPr>
          <w:p w14:paraId="7497DB62" w14:textId="77777777" w:rsidR="00982AC0" w:rsidRPr="008F29E9" w:rsidRDefault="00982AC0" w:rsidP="00982AC0">
            <w:r w:rsidRPr="008F29E9">
              <w:t>Financial Allocation</w:t>
            </w:r>
          </w:p>
        </w:tc>
        <w:tc>
          <w:tcPr>
            <w:tcW w:w="869" w:type="dxa"/>
            <w:shd w:val="clear" w:color="auto" w:fill="EEECE1" w:themeFill="background2"/>
          </w:tcPr>
          <w:p w14:paraId="00C8286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869" w:type="dxa"/>
            <w:shd w:val="clear" w:color="auto" w:fill="EEECE1" w:themeFill="background2"/>
          </w:tcPr>
          <w:p w14:paraId="19C2BD2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870" w:type="dxa"/>
            <w:shd w:val="clear" w:color="auto" w:fill="EEECE1" w:themeFill="background2"/>
          </w:tcPr>
          <w:p w14:paraId="5EE0454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869" w:type="dxa"/>
            <w:shd w:val="clear" w:color="auto" w:fill="EEECE1" w:themeFill="background2"/>
          </w:tcPr>
          <w:p w14:paraId="5CCFC47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Q4</w:t>
            </w:r>
          </w:p>
        </w:tc>
        <w:tc>
          <w:tcPr>
            <w:tcW w:w="870" w:type="dxa"/>
            <w:shd w:val="clear" w:color="auto" w:fill="EEECE1" w:themeFill="background2"/>
          </w:tcPr>
          <w:p w14:paraId="29B227B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Q5</w:t>
            </w:r>
          </w:p>
        </w:tc>
        <w:tc>
          <w:tcPr>
            <w:tcW w:w="869" w:type="dxa"/>
            <w:shd w:val="clear" w:color="auto" w:fill="EEECE1" w:themeFill="background2"/>
          </w:tcPr>
          <w:p w14:paraId="32AB2AD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Q6</w:t>
            </w:r>
          </w:p>
        </w:tc>
        <w:tc>
          <w:tcPr>
            <w:tcW w:w="869" w:type="dxa"/>
            <w:shd w:val="clear" w:color="auto" w:fill="EEECE1" w:themeFill="background2"/>
          </w:tcPr>
          <w:p w14:paraId="6B97683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Q7</w:t>
            </w:r>
          </w:p>
        </w:tc>
        <w:tc>
          <w:tcPr>
            <w:tcW w:w="870" w:type="dxa"/>
            <w:shd w:val="clear" w:color="auto" w:fill="EEECE1" w:themeFill="background2"/>
          </w:tcPr>
          <w:p w14:paraId="2A87398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Q8</w:t>
            </w:r>
          </w:p>
        </w:tc>
        <w:tc>
          <w:tcPr>
            <w:tcW w:w="869" w:type="dxa"/>
            <w:shd w:val="clear" w:color="auto" w:fill="EEECE1" w:themeFill="background2"/>
          </w:tcPr>
          <w:p w14:paraId="20B7385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Q9</w:t>
            </w:r>
          </w:p>
        </w:tc>
        <w:tc>
          <w:tcPr>
            <w:tcW w:w="870" w:type="dxa"/>
            <w:shd w:val="clear" w:color="auto" w:fill="EEECE1" w:themeFill="background2"/>
          </w:tcPr>
          <w:p w14:paraId="2FF8B62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Q10</w:t>
            </w:r>
          </w:p>
        </w:tc>
        <w:tc>
          <w:tcPr>
            <w:tcW w:w="869" w:type="dxa"/>
            <w:shd w:val="clear" w:color="auto" w:fill="EEECE1" w:themeFill="background2"/>
          </w:tcPr>
          <w:p w14:paraId="73709C27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Q11</w:t>
            </w:r>
          </w:p>
        </w:tc>
        <w:tc>
          <w:tcPr>
            <w:tcW w:w="870" w:type="dxa"/>
            <w:shd w:val="clear" w:color="auto" w:fill="EEECE1" w:themeFill="background2"/>
          </w:tcPr>
          <w:p w14:paraId="422387E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8F29E9">
              <w:rPr>
                <w:rFonts w:cstheme="minorHAnsi"/>
                <w:sz w:val="20"/>
                <w:szCs w:val="20"/>
              </w:rPr>
              <w:t>Q12</w:t>
            </w:r>
          </w:p>
        </w:tc>
        <w:tc>
          <w:tcPr>
            <w:tcW w:w="1418" w:type="dxa"/>
            <w:shd w:val="clear" w:color="auto" w:fill="EEECE1" w:themeFill="background2"/>
          </w:tcPr>
          <w:p w14:paraId="68211C41" w14:textId="77777777" w:rsidR="00982AC0" w:rsidRPr="008F29E9" w:rsidRDefault="00982AC0" w:rsidP="00982AC0">
            <w:r w:rsidRPr="008F29E9">
              <w:t>Total</w:t>
            </w:r>
          </w:p>
        </w:tc>
      </w:tr>
      <w:tr w:rsidR="00982AC0" w:rsidRPr="008F29E9" w14:paraId="3BA8E884" w14:textId="77777777" w:rsidTr="00982AC0">
        <w:tc>
          <w:tcPr>
            <w:tcW w:w="2291" w:type="dxa"/>
          </w:tcPr>
          <w:p w14:paraId="662596C4" w14:textId="77777777" w:rsidR="00982AC0" w:rsidRPr="008F29E9" w:rsidRDefault="00982AC0" w:rsidP="00982AC0">
            <w:pPr>
              <w:rPr>
                <w:b/>
                <w:u w:val="single"/>
              </w:rPr>
            </w:pPr>
            <w:r w:rsidRPr="008F29E9">
              <w:rPr>
                <w:b/>
                <w:u w:val="single"/>
              </w:rPr>
              <w:t>Revenue Costs</w:t>
            </w:r>
          </w:p>
        </w:tc>
        <w:tc>
          <w:tcPr>
            <w:tcW w:w="869" w:type="dxa"/>
          </w:tcPr>
          <w:p w14:paraId="4B15C40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0D3C4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FCEF29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3D99E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45B68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477B50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67B30B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4C722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C4351B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363F1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1E95D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664B9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DCEF2" w14:textId="77777777" w:rsidR="00982AC0" w:rsidRPr="008F29E9" w:rsidRDefault="00982AC0" w:rsidP="00982AC0"/>
        </w:tc>
      </w:tr>
      <w:tr w:rsidR="00982AC0" w:rsidRPr="008F29E9" w14:paraId="3B2123D7" w14:textId="77777777" w:rsidTr="00982AC0">
        <w:tc>
          <w:tcPr>
            <w:tcW w:w="2291" w:type="dxa"/>
          </w:tcPr>
          <w:p w14:paraId="59ECD82F" w14:textId="77777777" w:rsidR="00982AC0" w:rsidRPr="008F29E9" w:rsidRDefault="00982AC0" w:rsidP="00982AC0">
            <w:r w:rsidRPr="008F29E9">
              <w:t>[To be completed by host institution]</w:t>
            </w:r>
          </w:p>
        </w:tc>
        <w:tc>
          <w:tcPr>
            <w:tcW w:w="869" w:type="dxa"/>
          </w:tcPr>
          <w:p w14:paraId="6E2E60C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444C7F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B7C51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0FE67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308E2B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EE094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E5D1D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AEF22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8D8B7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2CAD1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F87F0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2D1FA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539A3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65D803A5" w14:textId="77777777" w:rsidTr="00982AC0">
        <w:tc>
          <w:tcPr>
            <w:tcW w:w="2291" w:type="dxa"/>
          </w:tcPr>
          <w:p w14:paraId="0168D23D" w14:textId="287A3298" w:rsidR="00982AC0" w:rsidRPr="008F29E9" w:rsidRDefault="00B76906" w:rsidP="00982AC0">
            <w:pPr>
              <w:jc w:val="center"/>
            </w:pPr>
            <w:r w:rsidRPr="008F29E9">
              <w:t>Salary</w:t>
            </w:r>
            <w:r w:rsidR="00BF476F" w:rsidRPr="008F29E9">
              <w:t xml:space="preserve"> (excluding overheads)</w:t>
            </w:r>
          </w:p>
        </w:tc>
        <w:tc>
          <w:tcPr>
            <w:tcW w:w="869" w:type="dxa"/>
          </w:tcPr>
          <w:p w14:paraId="2D562D8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1E475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A31CF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9B482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2B2BB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393D4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F0F4A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E5BFE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FF944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E72FD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C234E1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77429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24EDC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0DE83D8E" w14:textId="77777777" w:rsidTr="00982AC0">
        <w:tc>
          <w:tcPr>
            <w:tcW w:w="2291" w:type="dxa"/>
          </w:tcPr>
          <w:p w14:paraId="2B10B3D9" w14:textId="25B0B05E" w:rsidR="00982AC0" w:rsidRPr="008F29E9" w:rsidRDefault="00B76906" w:rsidP="00B76906">
            <w:pPr>
              <w:rPr>
                <w:u w:val="single"/>
              </w:rPr>
            </w:pPr>
            <w:r w:rsidRPr="008F29E9">
              <w:t>Travel and Subsistence</w:t>
            </w:r>
          </w:p>
        </w:tc>
        <w:tc>
          <w:tcPr>
            <w:tcW w:w="869" w:type="dxa"/>
          </w:tcPr>
          <w:p w14:paraId="3AD05CA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68058A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D6BA0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CABFFA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7A8FD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ED087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D6AA38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0F89B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2241DD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9A409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AD89A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86822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3B7AF1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0D4F9D4F" w14:textId="77777777" w:rsidTr="00982AC0">
        <w:tc>
          <w:tcPr>
            <w:tcW w:w="2291" w:type="dxa"/>
          </w:tcPr>
          <w:p w14:paraId="218E2770" w14:textId="3D0CEBF7" w:rsidR="00982AC0" w:rsidRPr="008F29E9" w:rsidRDefault="00B76906" w:rsidP="00982AC0">
            <w:pPr>
              <w:jc w:val="center"/>
            </w:pPr>
            <w:r w:rsidRPr="008F29E9">
              <w:t>Consumables</w:t>
            </w:r>
            <w:r w:rsidR="00BF476F" w:rsidRPr="008F29E9">
              <w:t xml:space="preserve">  (only include items over £500)</w:t>
            </w:r>
          </w:p>
        </w:tc>
        <w:tc>
          <w:tcPr>
            <w:tcW w:w="869" w:type="dxa"/>
          </w:tcPr>
          <w:p w14:paraId="658BA5A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95F4A8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BA890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A280B5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48DA9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F754C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17B784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C1576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C4261E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9B1EAA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984C517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89DFD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C3450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4723D390" w14:textId="77777777" w:rsidTr="00982AC0">
        <w:tc>
          <w:tcPr>
            <w:tcW w:w="2291" w:type="dxa"/>
          </w:tcPr>
          <w:p w14:paraId="425294AC" w14:textId="374C985C" w:rsidR="00982AC0" w:rsidRPr="008F29E9" w:rsidRDefault="00982AC0" w:rsidP="00982AC0">
            <w:pPr>
              <w:jc w:val="center"/>
            </w:pPr>
          </w:p>
        </w:tc>
        <w:tc>
          <w:tcPr>
            <w:tcW w:w="869" w:type="dxa"/>
          </w:tcPr>
          <w:p w14:paraId="751E746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C659A0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0D2879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7A944B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3BCE5A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0C44AE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7B7D1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7A425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4F773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19E607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3E862A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1E09F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2473C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5C4B4B68" w14:textId="77777777" w:rsidTr="00982AC0">
        <w:tc>
          <w:tcPr>
            <w:tcW w:w="2291" w:type="dxa"/>
          </w:tcPr>
          <w:p w14:paraId="44782470" w14:textId="107DDE7D" w:rsidR="00982AC0" w:rsidRPr="008F29E9" w:rsidRDefault="00982AC0" w:rsidP="00982AC0">
            <w:pPr>
              <w:jc w:val="center"/>
            </w:pPr>
          </w:p>
        </w:tc>
        <w:tc>
          <w:tcPr>
            <w:tcW w:w="869" w:type="dxa"/>
          </w:tcPr>
          <w:p w14:paraId="501AB07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AF0553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10106B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6BE3C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0F7F0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288E8B7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547EA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98BEC7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FC621B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84C98D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8FA99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B6A2F5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A717DD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4537CDB4" w14:textId="77777777" w:rsidTr="00982AC0">
        <w:tc>
          <w:tcPr>
            <w:tcW w:w="2291" w:type="dxa"/>
          </w:tcPr>
          <w:p w14:paraId="561CFD26" w14:textId="77777777" w:rsidR="00982AC0" w:rsidRPr="008F29E9" w:rsidRDefault="00982AC0" w:rsidP="00982AC0">
            <w:r w:rsidRPr="008F29E9">
              <w:t>[Please add in new rows as required]</w:t>
            </w:r>
          </w:p>
        </w:tc>
        <w:tc>
          <w:tcPr>
            <w:tcW w:w="869" w:type="dxa"/>
          </w:tcPr>
          <w:p w14:paraId="31286BB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B99F0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15BA6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9E22D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AB8F3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A2D7A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38CA6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6B8F6D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E20C1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F5B4F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2CBBA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26DD0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AA279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51106220" w14:textId="77777777" w:rsidTr="00982AC0">
        <w:tc>
          <w:tcPr>
            <w:tcW w:w="2291" w:type="dxa"/>
            <w:shd w:val="clear" w:color="auto" w:fill="EEECE1" w:themeFill="background2"/>
          </w:tcPr>
          <w:p w14:paraId="08DB52C1" w14:textId="77777777" w:rsidR="00982AC0" w:rsidRPr="008F29E9" w:rsidRDefault="00982AC0" w:rsidP="00982AC0">
            <w:r w:rsidRPr="008F29E9">
              <w:t>Total Gross Costs</w:t>
            </w:r>
          </w:p>
        </w:tc>
        <w:tc>
          <w:tcPr>
            <w:tcW w:w="869" w:type="dxa"/>
            <w:shd w:val="clear" w:color="auto" w:fill="EEECE1" w:themeFill="background2"/>
          </w:tcPr>
          <w:p w14:paraId="610259D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323DF2B0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0D94126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049278F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0237987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29E1B77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5347678F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755CACF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7F638B2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28DDCC0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5FE819C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6632CCB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5E3D933" w14:textId="77777777" w:rsidR="00982AC0" w:rsidRPr="008F29E9" w:rsidRDefault="00982AC0" w:rsidP="00982AC0">
            <w:r w:rsidRPr="008F29E9">
              <w:t>£0.00</w:t>
            </w:r>
          </w:p>
        </w:tc>
      </w:tr>
      <w:tr w:rsidR="00982AC0" w:rsidRPr="008F29E9" w14:paraId="4CA029C2" w14:textId="77777777" w:rsidTr="00982AC0">
        <w:tc>
          <w:tcPr>
            <w:tcW w:w="2291" w:type="dxa"/>
          </w:tcPr>
          <w:p w14:paraId="7C915557" w14:textId="77777777" w:rsidR="00982AC0" w:rsidRPr="008F29E9" w:rsidRDefault="00982AC0" w:rsidP="00982AC0">
            <w:pPr>
              <w:rPr>
                <w:b/>
                <w:u w:val="single"/>
              </w:rPr>
            </w:pPr>
            <w:r w:rsidRPr="008F29E9">
              <w:rPr>
                <w:b/>
                <w:u w:val="single"/>
              </w:rPr>
              <w:t>Outputs</w:t>
            </w:r>
          </w:p>
        </w:tc>
        <w:tc>
          <w:tcPr>
            <w:tcW w:w="869" w:type="dxa"/>
          </w:tcPr>
          <w:p w14:paraId="6E83E423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4D4048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BEABF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1D75B4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D4752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A9F16E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3ECCE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8476EB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7704B0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9FB743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EA5EA3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1765C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91BE7" w14:textId="77777777" w:rsidR="00982AC0" w:rsidRPr="008F29E9" w:rsidRDefault="00982AC0" w:rsidP="00982AC0"/>
        </w:tc>
      </w:tr>
      <w:tr w:rsidR="00982AC0" w:rsidRPr="008F29E9" w14:paraId="2640B618" w14:textId="77777777" w:rsidTr="00982AC0">
        <w:tc>
          <w:tcPr>
            <w:tcW w:w="2291" w:type="dxa"/>
          </w:tcPr>
          <w:p w14:paraId="03A4B400" w14:textId="77777777" w:rsidR="00982AC0" w:rsidRPr="008F29E9" w:rsidRDefault="00982AC0" w:rsidP="00982AC0">
            <w:r w:rsidRPr="008F29E9">
              <w:rPr>
                <w:rFonts w:cs="Arial"/>
              </w:rPr>
              <w:t>Research publications</w:t>
            </w:r>
          </w:p>
        </w:tc>
        <w:tc>
          <w:tcPr>
            <w:tcW w:w="869" w:type="dxa"/>
          </w:tcPr>
          <w:p w14:paraId="609A138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1EB1BD9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398217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E48663C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86F8B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016F0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0E6AB7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20C745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898546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FCA94C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BAD25D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25107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5F83A" w14:textId="77777777" w:rsidR="00982AC0" w:rsidRPr="008F29E9" w:rsidRDefault="00982AC0" w:rsidP="00982AC0"/>
        </w:tc>
      </w:tr>
      <w:tr w:rsidR="00982AC0" w:rsidRPr="008F29E9" w14:paraId="7E18C19F" w14:textId="77777777" w:rsidTr="00982AC0">
        <w:tc>
          <w:tcPr>
            <w:tcW w:w="2291" w:type="dxa"/>
          </w:tcPr>
          <w:p w14:paraId="1B967549" w14:textId="01622596" w:rsidR="00982AC0" w:rsidRPr="008F29E9" w:rsidRDefault="002F5C03" w:rsidP="00B051D7">
            <w:r w:rsidRPr="008F29E9">
              <w:rPr>
                <w:rFonts w:cs="Arial"/>
              </w:rPr>
              <w:t>J</w:t>
            </w:r>
            <w:r w:rsidR="001776C5" w:rsidRPr="008F29E9">
              <w:rPr>
                <w:rFonts w:cs="Arial"/>
              </w:rPr>
              <w:t xml:space="preserve">obs </w:t>
            </w:r>
            <w:r w:rsidR="00B051D7" w:rsidRPr="008F29E9">
              <w:rPr>
                <w:rFonts w:cs="Arial"/>
              </w:rPr>
              <w:t>created</w:t>
            </w:r>
          </w:p>
        </w:tc>
        <w:tc>
          <w:tcPr>
            <w:tcW w:w="869" w:type="dxa"/>
          </w:tcPr>
          <w:p w14:paraId="761E3EB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1580FF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A68BCA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F1A820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6FA20D8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4CAAA57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F59FB7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2FCF204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CDD68AE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05C442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470B4A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8904A1" w14:textId="77777777" w:rsidR="00982AC0" w:rsidRPr="008F29E9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359CC" w14:textId="77777777" w:rsidR="00982AC0" w:rsidRPr="008F29E9" w:rsidRDefault="00982AC0" w:rsidP="00982AC0"/>
        </w:tc>
      </w:tr>
      <w:tr w:rsidR="001776C5" w:rsidRPr="008F29E9" w14:paraId="2D224DF7" w14:textId="77777777" w:rsidTr="00982AC0">
        <w:tc>
          <w:tcPr>
            <w:tcW w:w="2291" w:type="dxa"/>
          </w:tcPr>
          <w:p w14:paraId="0AC9CAEE" w14:textId="57CDEDB6" w:rsidR="001776C5" w:rsidRPr="008F29E9" w:rsidRDefault="001776C5" w:rsidP="00B051D7">
            <w:pPr>
              <w:rPr>
                <w:rFonts w:cs="Arial"/>
              </w:rPr>
            </w:pPr>
            <w:r w:rsidRPr="008F29E9">
              <w:rPr>
                <w:rFonts w:cs="Arial"/>
              </w:rPr>
              <w:t>Partnerships created</w:t>
            </w:r>
          </w:p>
        </w:tc>
        <w:tc>
          <w:tcPr>
            <w:tcW w:w="869" w:type="dxa"/>
          </w:tcPr>
          <w:p w14:paraId="7A7AC03C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22DAB57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131806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08D7BD8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ED4C2E4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3459238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F07760A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C4835AC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3FF1BC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2982A8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48613D6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B3EA68" w14:textId="77777777" w:rsidR="001776C5" w:rsidRPr="008F29E9" w:rsidRDefault="001776C5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486C0" w14:textId="77777777" w:rsidR="001776C5" w:rsidRPr="008F29E9" w:rsidRDefault="001776C5" w:rsidP="00982AC0"/>
        </w:tc>
      </w:tr>
      <w:tr w:rsidR="00982AC0" w14:paraId="72F74E6B" w14:textId="77777777" w:rsidTr="00982AC0">
        <w:tc>
          <w:tcPr>
            <w:tcW w:w="2291" w:type="dxa"/>
          </w:tcPr>
          <w:p w14:paraId="16C8DACA" w14:textId="76FBDC9C" w:rsidR="001E29E0" w:rsidRPr="001E29E0" w:rsidRDefault="00B76906" w:rsidP="00BF476F">
            <w:pPr>
              <w:rPr>
                <w:rFonts w:cs="Arial"/>
              </w:rPr>
            </w:pPr>
            <w:r w:rsidRPr="008F29E9">
              <w:rPr>
                <w:rFonts w:cs="Arial"/>
              </w:rPr>
              <w:t>Income Generated from Grants</w:t>
            </w:r>
          </w:p>
        </w:tc>
        <w:tc>
          <w:tcPr>
            <w:tcW w:w="869" w:type="dxa"/>
          </w:tcPr>
          <w:p w14:paraId="327E2BC2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618A0B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F9964D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07B455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9DE8BC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5F6558E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3CF995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C3FB088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2641E5B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5ED77CD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219DF25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9268F5" w14:textId="77777777" w:rsidR="00982AC0" w:rsidRPr="00CF43F1" w:rsidRDefault="00982AC0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142AA" w14:textId="77777777" w:rsidR="00982AC0" w:rsidRDefault="00982AC0" w:rsidP="00BF476F"/>
        </w:tc>
      </w:tr>
    </w:tbl>
    <w:p w14:paraId="37A40FF9" w14:textId="77777777" w:rsidR="00982AC0" w:rsidRDefault="00982AC0" w:rsidP="002A0A65">
      <w:pPr>
        <w:spacing w:line="240" w:lineRule="auto"/>
        <w:rPr>
          <w:b/>
        </w:rPr>
        <w:sectPr w:rsidR="00982AC0" w:rsidSect="00982AC0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05A610" w14:textId="77777777" w:rsidR="00B9426C" w:rsidRPr="007F1702" w:rsidRDefault="00B9426C" w:rsidP="00B76906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ACB4C" w14:textId="77777777" w:rsidR="0009408B" w:rsidRDefault="0009408B" w:rsidP="007F1702">
      <w:pPr>
        <w:spacing w:after="0" w:line="240" w:lineRule="auto"/>
      </w:pPr>
      <w:r>
        <w:separator/>
      </w:r>
    </w:p>
  </w:endnote>
  <w:endnote w:type="continuationSeparator" w:id="0">
    <w:p w14:paraId="24739CC3" w14:textId="77777777" w:rsidR="0009408B" w:rsidRDefault="0009408B" w:rsidP="007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C619" w14:textId="77777777" w:rsidR="0009408B" w:rsidRDefault="0009408B" w:rsidP="007F1702">
      <w:pPr>
        <w:spacing w:after="0" w:line="240" w:lineRule="auto"/>
      </w:pPr>
      <w:r>
        <w:separator/>
      </w:r>
    </w:p>
  </w:footnote>
  <w:footnote w:type="continuationSeparator" w:id="0">
    <w:p w14:paraId="7E9C00B1" w14:textId="77777777" w:rsidR="0009408B" w:rsidRDefault="0009408B" w:rsidP="007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36B9" w14:textId="77777777" w:rsidR="009E3146" w:rsidRDefault="00AA7851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571955E3" wp14:editId="0200B724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</w:t>
    </w:r>
    <w:r w:rsidR="009E3146">
      <w:rPr>
        <w:noProof/>
        <w:lang w:eastAsia="en-GB"/>
      </w:rPr>
      <w:drawing>
        <wp:inline distT="0" distB="0" distL="0" distR="0" wp14:anchorId="707E931A" wp14:editId="42DE4109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78F6FAA5" w14:textId="77777777" w:rsidR="009E3146" w:rsidRDefault="009E3146" w:rsidP="00B16807">
    <w:pPr>
      <w:pStyle w:val="Header"/>
    </w:pPr>
  </w:p>
  <w:p w14:paraId="35FA88ED" w14:textId="6C853B4B" w:rsidR="009E3146" w:rsidRDefault="00CE1F67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‘SÊR CYMRU </w:t>
    </w:r>
    <w:r w:rsidR="00E8139A">
      <w:rPr>
        <w:rFonts w:ascii="Arial" w:hAnsi="Arial" w:cs="Arial"/>
        <w:b/>
      </w:rPr>
      <w:t xml:space="preserve">INDUSTRIAL </w:t>
    </w:r>
    <w:r w:rsidR="009E3146">
      <w:rPr>
        <w:rFonts w:ascii="Arial" w:hAnsi="Arial" w:cs="Arial"/>
        <w:b/>
      </w:rPr>
      <w:t>FELLOWSHIP’</w:t>
    </w:r>
  </w:p>
  <w:p w14:paraId="6763B5C0" w14:textId="77777777" w:rsidR="009E3146" w:rsidRPr="00986A24" w:rsidRDefault="009E3146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774075CA" w14:textId="77777777" w:rsidR="009E3146" w:rsidRDefault="00DE7349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</w:t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ED90" w14:textId="77777777" w:rsidR="009E3146" w:rsidRDefault="009E3146" w:rsidP="00982AC0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</w:t>
    </w:r>
    <w:r w:rsidR="00E83092">
      <w:rPr>
        <w:noProof/>
        <w:lang w:eastAsia="en-GB"/>
      </w:rPr>
      <w:drawing>
        <wp:inline distT="0" distB="0" distL="0" distR="0" wp14:anchorId="6371D919" wp14:editId="21A28454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2BB41BC" wp14:editId="14D5C47B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4BB99FE1" w14:textId="77777777" w:rsidR="009E3146" w:rsidRDefault="009E3146" w:rsidP="00982AC0">
    <w:pPr>
      <w:pStyle w:val="Header"/>
    </w:pPr>
  </w:p>
  <w:p w14:paraId="2B374A2A" w14:textId="19EC1BB4" w:rsidR="00DE7349" w:rsidRDefault="00CE1F67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SÊR CYMRU II – INDUSTRIAL</w:t>
    </w:r>
    <w:r w:rsidR="009E3146">
      <w:rPr>
        <w:rFonts w:ascii="Arial" w:hAnsi="Arial" w:cs="Arial"/>
        <w:b/>
      </w:rPr>
      <w:t xml:space="preserve"> FELLOWSHIP’</w:t>
    </w:r>
  </w:p>
  <w:p w14:paraId="0324F56B" w14:textId="77777777" w:rsidR="009E3146" w:rsidRPr="00986A24" w:rsidRDefault="00DE7349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3BE7BA46" w14:textId="77777777" w:rsidR="009E3146" w:rsidRDefault="009E3146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</w:t>
    </w:r>
    <w:r w:rsidR="00DE7349">
      <w:rPr>
        <w:noProof/>
        <w:lang w:eastAsia="en-GB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0E3D" w14:textId="77777777" w:rsidR="009E3146" w:rsidRDefault="009E3146" w:rsidP="00C51A4C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46361652" w14:textId="77777777" w:rsidR="009E3146" w:rsidRDefault="009E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D64D0"/>
    <w:multiLevelType w:val="hybridMultilevel"/>
    <w:tmpl w:val="E4BCAE84"/>
    <w:lvl w:ilvl="0" w:tplc="43523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5C86"/>
    <w:multiLevelType w:val="hybridMultilevel"/>
    <w:tmpl w:val="0DD6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1485"/>
    <w:multiLevelType w:val="hybridMultilevel"/>
    <w:tmpl w:val="EB36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8175C"/>
    <w:multiLevelType w:val="hybridMultilevel"/>
    <w:tmpl w:val="AF60A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B3562"/>
    <w:multiLevelType w:val="hybridMultilevel"/>
    <w:tmpl w:val="5EC6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C13B57"/>
    <w:multiLevelType w:val="hybridMultilevel"/>
    <w:tmpl w:val="837A58A0"/>
    <w:lvl w:ilvl="0" w:tplc="23E698C6">
      <w:numFmt w:val="bullet"/>
      <w:lvlText w:val="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6BD1096A"/>
    <w:multiLevelType w:val="hybridMultilevel"/>
    <w:tmpl w:val="9682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31188"/>
    <w:multiLevelType w:val="hybridMultilevel"/>
    <w:tmpl w:val="A84A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A79FE"/>
    <w:multiLevelType w:val="hybridMultilevel"/>
    <w:tmpl w:val="5FA2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A6788"/>
    <w:multiLevelType w:val="hybridMultilevel"/>
    <w:tmpl w:val="F10AC1CE"/>
    <w:lvl w:ilvl="0" w:tplc="75129EE2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A794BF9"/>
    <w:multiLevelType w:val="hybridMultilevel"/>
    <w:tmpl w:val="9AFE688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3"/>
  </w:num>
  <w:num w:numId="8">
    <w:abstractNumId w:val="28"/>
  </w:num>
  <w:num w:numId="9">
    <w:abstractNumId w:val="23"/>
  </w:num>
  <w:num w:numId="10">
    <w:abstractNumId w:val="5"/>
  </w:num>
  <w:num w:numId="11">
    <w:abstractNumId w:val="26"/>
  </w:num>
  <w:num w:numId="12">
    <w:abstractNumId w:val="15"/>
  </w:num>
  <w:num w:numId="13">
    <w:abstractNumId w:val="29"/>
  </w:num>
  <w:num w:numId="14">
    <w:abstractNumId w:val="24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7"/>
  </w:num>
  <w:num w:numId="23">
    <w:abstractNumId w:val="8"/>
  </w:num>
  <w:num w:numId="24">
    <w:abstractNumId w:val="2"/>
  </w:num>
  <w:num w:numId="25">
    <w:abstractNumId w:val="9"/>
  </w:num>
  <w:num w:numId="26">
    <w:abstractNumId w:val="30"/>
  </w:num>
  <w:num w:numId="27">
    <w:abstractNumId w:val="10"/>
  </w:num>
  <w:num w:numId="28">
    <w:abstractNumId w:val="0"/>
  </w:num>
  <w:num w:numId="29">
    <w:abstractNumId w:val="1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9"/>
    <w:rsid w:val="00033762"/>
    <w:rsid w:val="00052480"/>
    <w:rsid w:val="000531B0"/>
    <w:rsid w:val="0005334C"/>
    <w:rsid w:val="0006335B"/>
    <w:rsid w:val="00084E88"/>
    <w:rsid w:val="00087881"/>
    <w:rsid w:val="0009408B"/>
    <w:rsid w:val="000A6D07"/>
    <w:rsid w:val="000E1463"/>
    <w:rsid w:val="001204F5"/>
    <w:rsid w:val="001315EA"/>
    <w:rsid w:val="0014186F"/>
    <w:rsid w:val="00141E76"/>
    <w:rsid w:val="001776C5"/>
    <w:rsid w:val="001875AB"/>
    <w:rsid w:val="00187F6C"/>
    <w:rsid w:val="001A237F"/>
    <w:rsid w:val="001B03BD"/>
    <w:rsid w:val="001E276D"/>
    <w:rsid w:val="001E29E0"/>
    <w:rsid w:val="001E37FF"/>
    <w:rsid w:val="001E4734"/>
    <w:rsid w:val="001F787E"/>
    <w:rsid w:val="00246A5F"/>
    <w:rsid w:val="002541A2"/>
    <w:rsid w:val="002A0A65"/>
    <w:rsid w:val="002D0F99"/>
    <w:rsid w:val="002F53B4"/>
    <w:rsid w:val="002F5C03"/>
    <w:rsid w:val="00302AED"/>
    <w:rsid w:val="00334636"/>
    <w:rsid w:val="003359B3"/>
    <w:rsid w:val="00376D34"/>
    <w:rsid w:val="00385EC5"/>
    <w:rsid w:val="00390D02"/>
    <w:rsid w:val="003C2E0A"/>
    <w:rsid w:val="003F5332"/>
    <w:rsid w:val="004219AB"/>
    <w:rsid w:val="00427FB0"/>
    <w:rsid w:val="004337BE"/>
    <w:rsid w:val="00436004"/>
    <w:rsid w:val="004871B3"/>
    <w:rsid w:val="004A0E89"/>
    <w:rsid w:val="004C3852"/>
    <w:rsid w:val="004E0CB9"/>
    <w:rsid w:val="004F4C2D"/>
    <w:rsid w:val="00533002"/>
    <w:rsid w:val="005647B8"/>
    <w:rsid w:val="00564C1C"/>
    <w:rsid w:val="00567B55"/>
    <w:rsid w:val="00573AE2"/>
    <w:rsid w:val="005827D4"/>
    <w:rsid w:val="00586459"/>
    <w:rsid w:val="00594001"/>
    <w:rsid w:val="005C16C3"/>
    <w:rsid w:val="005D5393"/>
    <w:rsid w:val="005D60F5"/>
    <w:rsid w:val="005F1828"/>
    <w:rsid w:val="00613E80"/>
    <w:rsid w:val="006240FE"/>
    <w:rsid w:val="00662D14"/>
    <w:rsid w:val="00696414"/>
    <w:rsid w:val="00697F81"/>
    <w:rsid w:val="006A76AC"/>
    <w:rsid w:val="006B70AA"/>
    <w:rsid w:val="006C27E4"/>
    <w:rsid w:val="006F4572"/>
    <w:rsid w:val="0071020C"/>
    <w:rsid w:val="0072451E"/>
    <w:rsid w:val="007575F7"/>
    <w:rsid w:val="00770BFB"/>
    <w:rsid w:val="007A6172"/>
    <w:rsid w:val="007C4C19"/>
    <w:rsid w:val="007E0440"/>
    <w:rsid w:val="007F1702"/>
    <w:rsid w:val="0080528B"/>
    <w:rsid w:val="00833B26"/>
    <w:rsid w:val="0083601A"/>
    <w:rsid w:val="00871873"/>
    <w:rsid w:val="00881A23"/>
    <w:rsid w:val="00893ED0"/>
    <w:rsid w:val="008B4F8F"/>
    <w:rsid w:val="008D3A2C"/>
    <w:rsid w:val="008F29E9"/>
    <w:rsid w:val="008F6F53"/>
    <w:rsid w:val="00907AC4"/>
    <w:rsid w:val="00927463"/>
    <w:rsid w:val="00940E94"/>
    <w:rsid w:val="0094736F"/>
    <w:rsid w:val="00982AC0"/>
    <w:rsid w:val="009A63F9"/>
    <w:rsid w:val="009D0368"/>
    <w:rsid w:val="009D5E47"/>
    <w:rsid w:val="009E3146"/>
    <w:rsid w:val="00A07193"/>
    <w:rsid w:val="00A253DB"/>
    <w:rsid w:val="00A56324"/>
    <w:rsid w:val="00A64B90"/>
    <w:rsid w:val="00A83DD1"/>
    <w:rsid w:val="00A92B2B"/>
    <w:rsid w:val="00AA0836"/>
    <w:rsid w:val="00AA7851"/>
    <w:rsid w:val="00AE6A34"/>
    <w:rsid w:val="00B051D7"/>
    <w:rsid w:val="00B16807"/>
    <w:rsid w:val="00B17E44"/>
    <w:rsid w:val="00B20B6B"/>
    <w:rsid w:val="00B25571"/>
    <w:rsid w:val="00B46F41"/>
    <w:rsid w:val="00B7009F"/>
    <w:rsid w:val="00B71847"/>
    <w:rsid w:val="00B76906"/>
    <w:rsid w:val="00B87234"/>
    <w:rsid w:val="00B9426C"/>
    <w:rsid w:val="00B95705"/>
    <w:rsid w:val="00BB4109"/>
    <w:rsid w:val="00BB4CF7"/>
    <w:rsid w:val="00BF476F"/>
    <w:rsid w:val="00C403ED"/>
    <w:rsid w:val="00C47EEA"/>
    <w:rsid w:val="00C51A4C"/>
    <w:rsid w:val="00C571F7"/>
    <w:rsid w:val="00CC4CAF"/>
    <w:rsid w:val="00CD6152"/>
    <w:rsid w:val="00CE1F67"/>
    <w:rsid w:val="00CE3FAA"/>
    <w:rsid w:val="00CF49BD"/>
    <w:rsid w:val="00D20DAA"/>
    <w:rsid w:val="00D223A1"/>
    <w:rsid w:val="00D23075"/>
    <w:rsid w:val="00D36C47"/>
    <w:rsid w:val="00D46B86"/>
    <w:rsid w:val="00D63F00"/>
    <w:rsid w:val="00D64BC6"/>
    <w:rsid w:val="00D72261"/>
    <w:rsid w:val="00DE7349"/>
    <w:rsid w:val="00E04E10"/>
    <w:rsid w:val="00E17234"/>
    <w:rsid w:val="00E20E5A"/>
    <w:rsid w:val="00E22E74"/>
    <w:rsid w:val="00E2499B"/>
    <w:rsid w:val="00E36165"/>
    <w:rsid w:val="00E6687C"/>
    <w:rsid w:val="00E70165"/>
    <w:rsid w:val="00E706BD"/>
    <w:rsid w:val="00E8139A"/>
    <w:rsid w:val="00E83092"/>
    <w:rsid w:val="00F11412"/>
    <w:rsid w:val="00F3773B"/>
    <w:rsid w:val="00F6106D"/>
    <w:rsid w:val="00F6584E"/>
    <w:rsid w:val="00F72EA2"/>
    <w:rsid w:val="00F86A5F"/>
    <w:rsid w:val="00FB4015"/>
    <w:rsid w:val="00FC358D"/>
    <w:rsid w:val="00FD328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8BB4"/>
  <w15:docId w15:val="{620F47F3-F012-423B-907E-6A898FC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A27471977</value>
    </field>
    <field name="Objective-Title">
      <value order="0">- Ser Cymru II +Industrial Fellowship application form -Final English (16 Sept 2019)</value>
    </field>
    <field name="Objective-Description">
      <value order="0"/>
    </field>
    <field name="Objective-CreationStamp">
      <value order="0">2019-09-16T11:46:15Z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2019-09-16T11:49:09Z</value>
    </field>
    <field name="Objective-ModificationStamp">
      <value order="0">2019-09-16T11:49:09Z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vA54667233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8C24-F14E-49F9-9780-7FD6188BF9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1D452C-3759-447A-AF30-3C7660F1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F7EA202-5843-4B51-8E1E-34A464FEE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0A0B33-F8F9-4A3D-A5EB-C94BABA4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3</cp:revision>
  <cp:lastPrinted>2015-12-30T13:19:00Z</cp:lastPrinted>
  <dcterms:created xsi:type="dcterms:W3CDTF">2019-09-19T07:33:00Z</dcterms:created>
  <dcterms:modified xsi:type="dcterms:W3CDTF">2019-09-19T07:45:00Z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A27471977</vt:lpwstr>
  </property>
  <property fmtid="{D5CDD505-2E9C-101B-9397-08002B2CF9AE}" pid="4" name="Objective-Title">
    <vt:lpwstr>- Ser Cymru II +Industrial Fellowship application form -Final English (16 Sept 2019)</vt:lpwstr>
  </property>
  <property fmtid="{D5CDD505-2E9C-101B-9397-08002B2CF9AE}" pid="5" name="Objective-Comment">
    <vt:lpwstr/>
  </property>
  <property fmtid="{D5CDD505-2E9C-101B-9397-08002B2CF9AE}" pid="6" name="Objective-CreationStamp">
    <vt:filetime>2019-09-16T11:48:55Z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2019-09-16T11:49:09Z</vt:filetime>
  </property>
  <property fmtid="{D5CDD505-2E9C-101B-9397-08002B2CF9AE}" pid="10" name="Objective-ModificationStamp">
    <vt:filetime>2019-09-16T11:49:09Z</vt:filetime>
  </property>
  <property fmtid="{D5CDD505-2E9C-101B-9397-08002B2CF9AE}" pid="11" name="Objective-Owner">
    <vt:lpwstr>Llewellyn, Leanne (ESNR - Science)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13" name="Objective-Parent">
    <vt:lpwstr>Pre-Application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vA54667233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