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3679C" w14:textId="77777777" w:rsidR="00982AC0" w:rsidRDefault="00794930" w:rsidP="00982AC0">
      <w:pPr>
        <w:spacing w:line="240" w:lineRule="auto"/>
      </w:pPr>
      <w:bookmarkStart w:id="0" w:name="_GoBack"/>
      <w:bookmarkEnd w:id="0"/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379"/>
        <w:gridCol w:w="1560"/>
      </w:tblGrid>
      <w:tr w:rsidR="004E7B25" w14:paraId="70D4B147" w14:textId="77777777" w:rsidTr="00982AC0">
        <w:tc>
          <w:tcPr>
            <w:tcW w:w="1809" w:type="dxa"/>
            <w:shd w:val="pct10" w:color="auto" w:fill="auto"/>
          </w:tcPr>
          <w:p w14:paraId="33BAC3DC" w14:textId="77777777" w:rsidR="00982AC0" w:rsidRPr="007F1702" w:rsidRDefault="00C000A2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Pennawd</w:t>
            </w:r>
          </w:p>
        </w:tc>
        <w:tc>
          <w:tcPr>
            <w:tcW w:w="6379" w:type="dxa"/>
            <w:shd w:val="pct10" w:color="auto" w:fill="auto"/>
          </w:tcPr>
          <w:p w14:paraId="1EF88FE3" w14:textId="77777777" w:rsidR="00982AC0" w:rsidRPr="007F1702" w:rsidRDefault="00794930" w:rsidP="00982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shd w:val="pct10" w:color="auto" w:fill="auto"/>
          </w:tcPr>
          <w:p w14:paraId="40B4BD73" w14:textId="77777777" w:rsidR="00982AC0" w:rsidRPr="007F1702" w:rsidRDefault="00C000A2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Terfyn nifer y tudalennau </w:t>
            </w:r>
          </w:p>
        </w:tc>
      </w:tr>
      <w:tr w:rsidR="004E7B25" w14:paraId="2D9FC003" w14:textId="77777777" w:rsidTr="00982AC0">
        <w:tc>
          <w:tcPr>
            <w:tcW w:w="1809" w:type="dxa"/>
          </w:tcPr>
          <w:p w14:paraId="2AA1DC18" w14:textId="77777777" w:rsidR="00982AC0" w:rsidRPr="007F1702" w:rsidRDefault="00C000A2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Enw</w:t>
            </w:r>
            <w:r>
              <w:rPr>
                <w:rFonts w:cs="Arial"/>
                <w:lang w:val="cy-GB"/>
              </w:rPr>
              <w:t xml:space="preserve"> a lleoliad</w:t>
            </w:r>
          </w:p>
        </w:tc>
        <w:tc>
          <w:tcPr>
            <w:tcW w:w="6379" w:type="dxa"/>
          </w:tcPr>
          <w:p w14:paraId="1E853C65" w14:textId="77777777" w:rsidR="00982AC0" w:rsidRPr="007F1702" w:rsidRDefault="00C000A2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Enw'r Ymchwilydd/Grŵp Ymchwilio </w:t>
            </w:r>
          </w:p>
        </w:tc>
        <w:tc>
          <w:tcPr>
            <w:tcW w:w="1560" w:type="dxa"/>
            <w:vMerge w:val="restart"/>
          </w:tcPr>
          <w:p w14:paraId="786AA097" w14:textId="77777777" w:rsidR="00982AC0" w:rsidRPr="007F1702" w:rsidRDefault="00C000A2" w:rsidP="00982AC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lang w:val="cy-GB"/>
              </w:rPr>
              <w:t>1</w:t>
            </w:r>
          </w:p>
        </w:tc>
      </w:tr>
      <w:tr w:rsidR="004E7B25" w14:paraId="5E4E7DFB" w14:textId="77777777" w:rsidTr="00982AC0">
        <w:tc>
          <w:tcPr>
            <w:tcW w:w="1809" w:type="dxa"/>
          </w:tcPr>
          <w:p w14:paraId="6495F001" w14:textId="77777777" w:rsidR="00982AC0" w:rsidRPr="007F1702" w:rsidRDefault="00C000A2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Teitl Prosiect Maes Arbenigol SMART </w:t>
            </w:r>
          </w:p>
        </w:tc>
        <w:tc>
          <w:tcPr>
            <w:tcW w:w="6379" w:type="dxa"/>
          </w:tcPr>
          <w:p w14:paraId="67254A0D" w14:textId="77777777" w:rsidR="00982AC0" w:rsidRPr="007F1702" w:rsidRDefault="00C000A2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Y maes rydych yn meithrin gallu ynddo a Theitl y Prosiect </w:t>
            </w:r>
          </w:p>
        </w:tc>
        <w:tc>
          <w:tcPr>
            <w:tcW w:w="1560" w:type="dxa"/>
            <w:vMerge/>
          </w:tcPr>
          <w:p w14:paraId="1C96BFF3" w14:textId="77777777" w:rsidR="00982AC0" w:rsidRDefault="00794930" w:rsidP="00982AC0">
            <w:pPr>
              <w:spacing w:line="240" w:lineRule="auto"/>
              <w:rPr>
                <w:rFonts w:cs="Arial"/>
              </w:rPr>
            </w:pPr>
          </w:p>
        </w:tc>
      </w:tr>
      <w:tr w:rsidR="004E7B25" w14:paraId="4F99F29C" w14:textId="77777777" w:rsidTr="00982AC0">
        <w:tc>
          <w:tcPr>
            <w:tcW w:w="1809" w:type="dxa"/>
          </w:tcPr>
          <w:p w14:paraId="0443E293" w14:textId="77777777" w:rsidR="009A63F9" w:rsidRPr="007F1702" w:rsidRDefault="00C000A2" w:rsidP="002218C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Enw'r Grŵp neu Sefydliad Academaidd dan sylw </w:t>
            </w:r>
          </w:p>
        </w:tc>
        <w:tc>
          <w:tcPr>
            <w:tcW w:w="6379" w:type="dxa"/>
          </w:tcPr>
          <w:p w14:paraId="3B57D374" w14:textId="77777777" w:rsidR="009A63F9" w:rsidRDefault="00C000A2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Enw'r sefydliad academaidd fydd yn ei gynnal </w:t>
            </w:r>
          </w:p>
        </w:tc>
        <w:tc>
          <w:tcPr>
            <w:tcW w:w="1560" w:type="dxa"/>
            <w:vMerge/>
          </w:tcPr>
          <w:p w14:paraId="3357EFDE" w14:textId="77777777" w:rsidR="009A63F9" w:rsidRDefault="00794930" w:rsidP="00982AC0">
            <w:pPr>
              <w:spacing w:line="240" w:lineRule="auto"/>
              <w:rPr>
                <w:rFonts w:cs="Arial"/>
              </w:rPr>
            </w:pPr>
          </w:p>
        </w:tc>
      </w:tr>
      <w:tr w:rsidR="004E7B25" w14:paraId="4E396FC5" w14:textId="77777777" w:rsidTr="00982AC0">
        <w:tc>
          <w:tcPr>
            <w:tcW w:w="1809" w:type="dxa"/>
          </w:tcPr>
          <w:p w14:paraId="5FFD3824" w14:textId="77777777" w:rsidR="00982AC0" w:rsidRPr="007F1702" w:rsidRDefault="00C000A2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Cyfanswm yr Arian y Gofynnwyd amdano </w:t>
            </w:r>
          </w:p>
        </w:tc>
        <w:tc>
          <w:tcPr>
            <w:tcW w:w="6379" w:type="dxa"/>
          </w:tcPr>
          <w:p w14:paraId="105FA562" w14:textId="77777777" w:rsidR="00982AC0" w:rsidRDefault="00C000A2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£ Cyfanswm Cost y Prosiect</w:t>
            </w:r>
          </w:p>
          <w:p w14:paraId="40584E15" w14:textId="77777777" w:rsidR="00982AC0" w:rsidRDefault="00C000A2" w:rsidP="00982AC0">
            <w:pPr>
              <w:spacing w:line="240" w:lineRule="auto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£ Faint o grant y gofynnwyd amdano </w:t>
            </w:r>
          </w:p>
          <w:p w14:paraId="16B85F49" w14:textId="77777777" w:rsidR="00C000A2" w:rsidRDefault="00C000A2" w:rsidP="00C000A2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>£ Faint o arian cyfatebol sydd ei angen ac o ble</w:t>
            </w:r>
          </w:p>
        </w:tc>
        <w:tc>
          <w:tcPr>
            <w:tcW w:w="1560" w:type="dxa"/>
            <w:vMerge/>
          </w:tcPr>
          <w:p w14:paraId="3A2C3D53" w14:textId="77777777" w:rsidR="00982AC0" w:rsidRDefault="00794930" w:rsidP="00982AC0">
            <w:pPr>
              <w:spacing w:line="240" w:lineRule="auto"/>
              <w:rPr>
                <w:rFonts w:cs="Arial"/>
              </w:rPr>
            </w:pPr>
          </w:p>
        </w:tc>
      </w:tr>
      <w:tr w:rsidR="004E7B25" w14:paraId="2C3B3533" w14:textId="77777777" w:rsidTr="00982AC0">
        <w:tc>
          <w:tcPr>
            <w:tcW w:w="1809" w:type="dxa"/>
          </w:tcPr>
          <w:p w14:paraId="0C81B182" w14:textId="77777777" w:rsidR="00982AC0" w:rsidRPr="007F1702" w:rsidRDefault="00C000A2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Hyd y prosiect (misoedd) a dyddiad dechrau a gorffen  </w:t>
            </w:r>
          </w:p>
        </w:tc>
        <w:tc>
          <w:tcPr>
            <w:tcW w:w="6379" w:type="dxa"/>
          </w:tcPr>
          <w:p w14:paraId="66839301" w14:textId="77777777" w:rsidR="00982AC0" w:rsidRDefault="00794930" w:rsidP="00982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14:paraId="60AB71D7" w14:textId="77777777" w:rsidR="00982AC0" w:rsidRDefault="00794930" w:rsidP="00982AC0">
            <w:pPr>
              <w:spacing w:line="240" w:lineRule="auto"/>
              <w:rPr>
                <w:rFonts w:cs="Arial"/>
              </w:rPr>
            </w:pPr>
          </w:p>
        </w:tc>
      </w:tr>
      <w:tr w:rsidR="004E7B25" w14:paraId="3DEB8CAD" w14:textId="77777777" w:rsidTr="00982AC0">
        <w:tc>
          <w:tcPr>
            <w:tcW w:w="1809" w:type="dxa"/>
          </w:tcPr>
          <w:p w14:paraId="7674B52C" w14:textId="77777777" w:rsidR="00982AC0" w:rsidRPr="007F1702" w:rsidRDefault="00C000A2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Crynodeb</w:t>
            </w:r>
          </w:p>
        </w:tc>
        <w:tc>
          <w:tcPr>
            <w:tcW w:w="6379" w:type="dxa"/>
          </w:tcPr>
          <w:p w14:paraId="76575C68" w14:textId="77777777" w:rsidR="00982AC0" w:rsidRPr="007F1702" w:rsidRDefault="00C000A2" w:rsidP="009B2C9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Crynodeb byr o'r maes rydych am feithrin gallu ynddo </w:t>
            </w:r>
          </w:p>
        </w:tc>
        <w:tc>
          <w:tcPr>
            <w:tcW w:w="1560" w:type="dxa"/>
            <w:vMerge/>
          </w:tcPr>
          <w:p w14:paraId="1080F2B4" w14:textId="77777777" w:rsidR="00982AC0" w:rsidRPr="007F1702" w:rsidRDefault="00794930" w:rsidP="00982AC0">
            <w:pPr>
              <w:spacing w:line="240" w:lineRule="auto"/>
              <w:rPr>
                <w:rFonts w:cs="Arial"/>
              </w:rPr>
            </w:pPr>
          </w:p>
        </w:tc>
      </w:tr>
      <w:tr w:rsidR="004E7B25" w14:paraId="0CAB61C3" w14:textId="77777777" w:rsidTr="00982AC0">
        <w:tc>
          <w:tcPr>
            <w:tcW w:w="1809" w:type="dxa"/>
          </w:tcPr>
          <w:p w14:paraId="1080A5E9" w14:textId="77777777" w:rsidR="00982AC0" w:rsidRPr="007F1702" w:rsidRDefault="00C000A2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Cyflwyniad</w:t>
            </w:r>
          </w:p>
        </w:tc>
        <w:tc>
          <w:tcPr>
            <w:tcW w:w="6379" w:type="dxa"/>
          </w:tcPr>
          <w:p w14:paraId="3269A60D" w14:textId="77777777" w:rsidR="00982AC0" w:rsidRPr="007F1702" w:rsidRDefault="00794930" w:rsidP="00982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14:paraId="1A14025D" w14:textId="77777777" w:rsidR="00982AC0" w:rsidRPr="007F1702" w:rsidRDefault="00794930" w:rsidP="00982AC0">
            <w:pPr>
              <w:spacing w:line="240" w:lineRule="auto"/>
              <w:rPr>
                <w:rFonts w:cs="Arial"/>
              </w:rPr>
            </w:pPr>
          </w:p>
        </w:tc>
      </w:tr>
      <w:tr w:rsidR="004E7B25" w14:paraId="39F3084A" w14:textId="77777777" w:rsidTr="00982AC0">
        <w:tc>
          <w:tcPr>
            <w:tcW w:w="1809" w:type="dxa"/>
          </w:tcPr>
          <w:p w14:paraId="25D21D41" w14:textId="77777777" w:rsidR="00982AC0" w:rsidRPr="007F1702" w:rsidRDefault="00C000A2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Ategu'r Strategaeth </w:t>
            </w:r>
          </w:p>
        </w:tc>
        <w:tc>
          <w:tcPr>
            <w:tcW w:w="6379" w:type="dxa"/>
          </w:tcPr>
          <w:p w14:paraId="08B90EEC" w14:textId="77777777" w:rsidR="00982AC0" w:rsidRPr="006240FE" w:rsidRDefault="00C000A2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 w:rsidRPr="006240FE">
              <w:rPr>
                <w:rFonts w:cs="Arial"/>
                <w:lang w:val="cy-GB"/>
              </w:rPr>
              <w:t xml:space="preserve">Dangoswch pa rai o flaenoriaethau strategaeth Llywodraeth Cymru y bydd eich ymchwil yn eu bodloni </w:t>
            </w:r>
          </w:p>
          <w:p w14:paraId="3E7E3213" w14:textId="77777777" w:rsidR="00982AC0" w:rsidRDefault="00C000A2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Disgrifiwch sut y bydd eich cynnig yn ategu targedau/arbenigeddau SMART </w:t>
            </w:r>
          </w:p>
          <w:p w14:paraId="0A53E18A" w14:textId="77777777" w:rsidR="00982AC0" w:rsidRDefault="00C000A2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Esboniwch sut y bydd eich ymchwil yn ategu gweithgarwch arall sy'n digwydd/yn yr arfaeth yng Nghymru </w:t>
            </w:r>
          </w:p>
          <w:p w14:paraId="4F002E6B" w14:textId="77777777" w:rsidR="004D51AF" w:rsidRPr="0064638E" w:rsidRDefault="00C000A2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Dolenni â phrosiectau/rhaglenni eraill a noddir gan LlC/WEFO/Sêr Cymru </w:t>
            </w:r>
          </w:p>
        </w:tc>
        <w:tc>
          <w:tcPr>
            <w:tcW w:w="1560" w:type="dxa"/>
            <w:vMerge w:val="restart"/>
          </w:tcPr>
          <w:p w14:paraId="55019D0E" w14:textId="77777777" w:rsidR="00982AC0" w:rsidRPr="007F1702" w:rsidRDefault="00C000A2" w:rsidP="00982AC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lang w:val="cy-GB"/>
              </w:rPr>
              <w:t>6</w:t>
            </w:r>
          </w:p>
        </w:tc>
      </w:tr>
      <w:tr w:rsidR="004E7B25" w14:paraId="24DB2613" w14:textId="77777777" w:rsidTr="00982AC0">
        <w:tc>
          <w:tcPr>
            <w:tcW w:w="1809" w:type="dxa"/>
          </w:tcPr>
          <w:p w14:paraId="3B91CF6E" w14:textId="77777777" w:rsidR="00982AC0" w:rsidRPr="007F1702" w:rsidRDefault="00C000A2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Nodau ac amcanion</w:t>
            </w:r>
          </w:p>
        </w:tc>
        <w:tc>
          <w:tcPr>
            <w:tcW w:w="6379" w:type="dxa"/>
          </w:tcPr>
          <w:p w14:paraId="63CF92EA" w14:textId="77777777" w:rsidR="00982AC0" w:rsidRPr="00FC7208" w:rsidRDefault="00C000A2" w:rsidP="00744258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Disgrifiwch eich gweledigaeth ar gyfer y Bartneriaeth Meithrin Gallu hon a sut y bydd yn datblygu ac yn cryfhau grŵp ymchwil Cymru. </w:t>
            </w:r>
          </w:p>
        </w:tc>
        <w:tc>
          <w:tcPr>
            <w:tcW w:w="1560" w:type="dxa"/>
            <w:vMerge/>
          </w:tcPr>
          <w:p w14:paraId="2D4400B0" w14:textId="77777777" w:rsidR="00982AC0" w:rsidRPr="007F1702" w:rsidRDefault="00794930" w:rsidP="00982AC0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E7B25" w14:paraId="65F1D9D7" w14:textId="77777777" w:rsidTr="00982AC0">
        <w:tc>
          <w:tcPr>
            <w:tcW w:w="1809" w:type="dxa"/>
          </w:tcPr>
          <w:p w14:paraId="06505AFB" w14:textId="77777777" w:rsidR="00982AC0" w:rsidRPr="007F1702" w:rsidRDefault="00C000A2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Methodolegau </w:t>
            </w:r>
            <w:r>
              <w:rPr>
                <w:rFonts w:cs="Arial"/>
                <w:lang w:val="cy-GB"/>
              </w:rPr>
              <w:lastRenderedPageBreak/>
              <w:t xml:space="preserve">Ymchwil </w:t>
            </w:r>
          </w:p>
        </w:tc>
        <w:tc>
          <w:tcPr>
            <w:tcW w:w="6379" w:type="dxa"/>
          </w:tcPr>
          <w:p w14:paraId="53BF0BE0" w14:textId="77777777" w:rsidR="00982AC0" w:rsidRPr="007F1702" w:rsidRDefault="00C000A2" w:rsidP="00982A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lastRenderedPageBreak/>
              <w:t xml:space="preserve">Paratowch drosolwg o'r math o weithgareddau ymchwil ac </w:t>
            </w:r>
            <w:r w:rsidRPr="007F1702">
              <w:rPr>
                <w:rFonts w:cs="TTDBt00"/>
                <w:lang w:val="cy-GB"/>
              </w:rPr>
              <w:lastRenderedPageBreak/>
              <w:t xml:space="preserve">arloesi sy'n cael eu cynnig. </w:t>
            </w:r>
          </w:p>
          <w:p w14:paraId="63376F28" w14:textId="77777777" w:rsidR="00982AC0" w:rsidRPr="007F1702" w:rsidRDefault="00C000A2" w:rsidP="00982A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 xml:space="preserve">Cynhwyswch unrhyw ystyriaethau moesegol perthnasol. </w:t>
            </w:r>
          </w:p>
        </w:tc>
        <w:tc>
          <w:tcPr>
            <w:tcW w:w="1560" w:type="dxa"/>
            <w:vMerge/>
          </w:tcPr>
          <w:p w14:paraId="60B0491D" w14:textId="77777777" w:rsidR="00982AC0" w:rsidRPr="007F1702" w:rsidRDefault="00794930" w:rsidP="00982A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</w:p>
        </w:tc>
      </w:tr>
      <w:tr w:rsidR="004E7B25" w14:paraId="739537AB" w14:textId="77777777" w:rsidTr="00982AC0">
        <w:tc>
          <w:tcPr>
            <w:tcW w:w="1809" w:type="dxa"/>
          </w:tcPr>
          <w:p w14:paraId="0A3EF410" w14:textId="77777777" w:rsidR="00982AC0" w:rsidRPr="007F1702" w:rsidRDefault="00C000A2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 xml:space="preserve">Gwreiddioldeb </w:t>
            </w:r>
          </w:p>
        </w:tc>
        <w:tc>
          <w:tcPr>
            <w:tcW w:w="6379" w:type="dxa"/>
          </w:tcPr>
          <w:p w14:paraId="2C25ACF5" w14:textId="77777777" w:rsidR="00982AC0" w:rsidRPr="007F1702" w:rsidRDefault="00C000A2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 xml:space="preserve">Esboniwch gyfraniad y prosiect at ddatblygiad maes y prosiect. </w:t>
            </w:r>
          </w:p>
          <w:p w14:paraId="3C68EDC0" w14:textId="77777777" w:rsidR="00982AC0" w:rsidRDefault="00C000A2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 xml:space="preserve">Disgrifiwch unrhyw gysyniadau, ffyrdd o weithio neu ddulliau newydd fydd yn cael eu defnyddio. </w:t>
            </w:r>
          </w:p>
          <w:p w14:paraId="2075A1D0" w14:textId="77777777" w:rsidR="00E8139A" w:rsidRPr="007F1702" w:rsidRDefault="00C000A2" w:rsidP="00406F2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>
              <w:rPr>
                <w:rFonts w:cs="TTDBt00"/>
                <w:lang w:val="cy-GB"/>
              </w:rPr>
              <w:t xml:space="preserve">Esboniwch sut y bydd y prosiect yn datblygu galluoedd grŵp ymchwil Cymru. </w:t>
            </w:r>
          </w:p>
        </w:tc>
        <w:tc>
          <w:tcPr>
            <w:tcW w:w="1560" w:type="dxa"/>
            <w:vMerge/>
          </w:tcPr>
          <w:p w14:paraId="5BCD71D7" w14:textId="77777777" w:rsidR="00982AC0" w:rsidRPr="007F1702" w:rsidRDefault="00794930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</w:p>
        </w:tc>
      </w:tr>
      <w:tr w:rsidR="004E7B25" w14:paraId="330160DA" w14:textId="77777777" w:rsidTr="00982AC0">
        <w:tc>
          <w:tcPr>
            <w:tcW w:w="1809" w:type="dxa"/>
          </w:tcPr>
          <w:p w14:paraId="3E8590E9" w14:textId="77777777" w:rsidR="00982AC0" w:rsidRPr="007F1702" w:rsidRDefault="00C000A2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Effaith</w:t>
            </w:r>
          </w:p>
        </w:tc>
        <w:tc>
          <w:tcPr>
            <w:tcW w:w="6379" w:type="dxa"/>
          </w:tcPr>
          <w:p w14:paraId="251502CD" w14:textId="77777777" w:rsidR="00982AC0" w:rsidRDefault="00C000A2" w:rsidP="00982AC0">
            <w:pPr>
              <w:numPr>
                <w:ilvl w:val="0"/>
                <w:numId w:val="10"/>
              </w:numPr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 xml:space="preserve">Disgrifiwch unrhyw effeithiau tebygol a ddaw o roi'r grant meithrin gallu e.e. datblygiadau mewn gwyddoniaeth neu ddefnyddio technoleg newydd. </w:t>
            </w:r>
          </w:p>
          <w:p w14:paraId="3219493E" w14:textId="77777777" w:rsidR="009A63F9" w:rsidRPr="007F1702" w:rsidRDefault="00C000A2" w:rsidP="00982AC0">
            <w:pPr>
              <w:numPr>
                <w:ilvl w:val="0"/>
                <w:numId w:val="10"/>
              </w:numPr>
              <w:spacing w:after="0" w:line="240" w:lineRule="auto"/>
              <w:rPr>
                <w:rFonts w:cs="TTDBt00"/>
              </w:rPr>
            </w:pPr>
            <w:r>
              <w:rPr>
                <w:rFonts w:cs="TTDBt00"/>
                <w:lang w:val="cy-GB"/>
              </w:rPr>
              <w:t xml:space="preserve">Disgrifiwch sut y bydd y grant yn helpu ceisiadau yn y dyfodol am e.e. arian y Cyngor Ymchwil a Chronfa'r Strategaeth Ddiwydiannol. </w:t>
            </w:r>
          </w:p>
          <w:p w14:paraId="0F1B900A" w14:textId="77777777" w:rsidR="00982AC0" w:rsidRPr="007F1702" w:rsidRDefault="00794930" w:rsidP="009A63F9">
            <w:pPr>
              <w:spacing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1560" w:type="dxa"/>
          </w:tcPr>
          <w:p w14:paraId="2F71922C" w14:textId="77777777" w:rsidR="00982AC0" w:rsidRPr="007F1702" w:rsidRDefault="00C000A2" w:rsidP="00982AC0">
            <w:pPr>
              <w:spacing w:after="0" w:line="240" w:lineRule="auto"/>
              <w:ind w:left="360"/>
              <w:rPr>
                <w:rFonts w:cs="Arial"/>
              </w:rPr>
            </w:pPr>
            <w:r>
              <w:rPr>
                <w:rFonts w:cs="Arial"/>
                <w:lang w:val="cy-GB"/>
              </w:rPr>
              <w:t>0.5</w:t>
            </w:r>
          </w:p>
        </w:tc>
      </w:tr>
      <w:tr w:rsidR="004E7B25" w14:paraId="3F04583F" w14:textId="77777777" w:rsidTr="00982AC0">
        <w:tc>
          <w:tcPr>
            <w:tcW w:w="1809" w:type="dxa"/>
          </w:tcPr>
          <w:p w14:paraId="56ED4DE1" w14:textId="77777777" w:rsidR="00982AC0" w:rsidRPr="007F1702" w:rsidRDefault="00C000A2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>Gweithredu</w:t>
            </w:r>
          </w:p>
        </w:tc>
        <w:tc>
          <w:tcPr>
            <w:tcW w:w="6379" w:type="dxa"/>
          </w:tcPr>
          <w:p w14:paraId="68D1A3E7" w14:textId="77777777" w:rsidR="009A63F9" w:rsidRDefault="00C000A2" w:rsidP="009A63F9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 xml:space="preserve">Sut bydd y grant meithrin gallu yn cryfhau'ch ymchwil/grŵp ymchwil? </w:t>
            </w:r>
          </w:p>
          <w:p w14:paraId="4D89B5BA" w14:textId="77777777" w:rsidR="00406F2C" w:rsidRPr="007F1702" w:rsidRDefault="00C000A2" w:rsidP="00406F2C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Sut bydd y grant yn gwella cyfleoedd i gynnal ymchwil gydweithredol yn y dyfodol? </w:t>
            </w:r>
          </w:p>
          <w:p w14:paraId="370D6E1F" w14:textId="77777777" w:rsidR="00982AC0" w:rsidRPr="007F1702" w:rsidRDefault="00794930" w:rsidP="004D51AF">
            <w:pPr>
              <w:spacing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1560" w:type="dxa"/>
          </w:tcPr>
          <w:p w14:paraId="19467507" w14:textId="77777777" w:rsidR="00982AC0" w:rsidRPr="007F1702" w:rsidRDefault="00C000A2" w:rsidP="00982AC0">
            <w:pPr>
              <w:spacing w:after="0" w:line="240" w:lineRule="auto"/>
              <w:ind w:left="360"/>
              <w:rPr>
                <w:rFonts w:cs="Arial"/>
              </w:rPr>
            </w:pPr>
            <w:r>
              <w:rPr>
                <w:rFonts w:cs="Arial"/>
                <w:lang w:val="cy-GB"/>
              </w:rPr>
              <w:t>0.5</w:t>
            </w:r>
          </w:p>
        </w:tc>
      </w:tr>
      <w:tr w:rsidR="004E7B25" w14:paraId="16CB219E" w14:textId="77777777" w:rsidTr="00982AC0">
        <w:tc>
          <w:tcPr>
            <w:tcW w:w="1809" w:type="dxa"/>
          </w:tcPr>
          <w:p w14:paraId="24BA4666" w14:textId="77777777" w:rsidR="00982AC0" w:rsidRPr="007F1702" w:rsidRDefault="00C000A2" w:rsidP="00982AC0">
            <w:pPr>
              <w:spacing w:line="240" w:lineRule="auto"/>
              <w:rPr>
                <w:rFonts w:cs="Arial"/>
              </w:rPr>
            </w:pPr>
            <w:r w:rsidRPr="007F1702">
              <w:rPr>
                <w:rFonts w:cs="Arial"/>
                <w:lang w:val="cy-GB"/>
              </w:rPr>
              <w:t xml:space="preserve">Trosglwyddo gwybodaeth / hyfforddiant </w:t>
            </w:r>
          </w:p>
        </w:tc>
        <w:tc>
          <w:tcPr>
            <w:tcW w:w="6379" w:type="dxa"/>
          </w:tcPr>
          <w:p w14:paraId="192B84E8" w14:textId="77777777" w:rsidR="00982AC0" w:rsidRPr="00C000A2" w:rsidRDefault="00C000A2" w:rsidP="00982A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 xml:space="preserve">Trafodwch sut y daw'r grant â gwybodaeth newydd ichi. Sut bydd hynny'n helpu'ch ymchwil/grŵp ymchwil? </w:t>
            </w:r>
          </w:p>
          <w:p w14:paraId="3596878E" w14:textId="77777777" w:rsidR="00C000A2" w:rsidRPr="007F1702" w:rsidRDefault="00C000A2" w:rsidP="00982A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>
              <w:rPr>
                <w:rFonts w:cs="TTDBt00"/>
                <w:lang w:val="cy-GB"/>
              </w:rPr>
              <w:t>Disgrifiwch sut y caiff cymorth gwladwriaethol ei gymryd i ystyriaeth yn ystod y prosiect a sut mae hyn yn cyd-fynd â Fframwaith Ymchwil, Datblygu ac Arloesi</w:t>
            </w:r>
            <w:r w:rsidR="000E0707">
              <w:rPr>
                <w:rFonts w:cs="TTDBt00"/>
                <w:lang w:val="cy-GB"/>
              </w:rPr>
              <w:t xml:space="preserve">’r UE </w:t>
            </w:r>
          </w:p>
          <w:p w14:paraId="6ADB332B" w14:textId="77777777" w:rsidR="00982AC0" w:rsidRPr="007F1702" w:rsidRDefault="00794930" w:rsidP="00B0232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</w:p>
        </w:tc>
        <w:tc>
          <w:tcPr>
            <w:tcW w:w="1560" w:type="dxa"/>
          </w:tcPr>
          <w:p w14:paraId="7646D7A1" w14:textId="77777777" w:rsidR="00982AC0" w:rsidRPr="007F1702" w:rsidRDefault="00C000A2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>
              <w:rPr>
                <w:rFonts w:cs="TTDBt00"/>
                <w:lang w:val="cy-GB"/>
              </w:rPr>
              <w:t>0.5</w:t>
            </w:r>
          </w:p>
        </w:tc>
      </w:tr>
      <w:tr w:rsidR="004E7B25" w14:paraId="0D51C813" w14:textId="77777777" w:rsidTr="00982AC0">
        <w:tc>
          <w:tcPr>
            <w:tcW w:w="1809" w:type="dxa"/>
          </w:tcPr>
          <w:p w14:paraId="09D5740E" w14:textId="77777777" w:rsidR="00982AC0" w:rsidRPr="007F1702" w:rsidRDefault="00C000A2" w:rsidP="00982AC0">
            <w:pPr>
              <w:autoSpaceDE w:val="0"/>
              <w:autoSpaceDN w:val="0"/>
              <w:adjustRightInd w:val="0"/>
              <w:spacing w:line="240" w:lineRule="auto"/>
              <w:rPr>
                <w:rFonts w:cs="TTE8t00"/>
              </w:rPr>
            </w:pPr>
            <w:r w:rsidRPr="007F1702">
              <w:rPr>
                <w:rFonts w:cs="TTE8t00"/>
                <w:lang w:val="cy-GB"/>
              </w:rPr>
              <w:t xml:space="preserve">Goruchwylio, y trefniadau cynnal a'r amgylchedd ymchwil </w:t>
            </w:r>
          </w:p>
        </w:tc>
        <w:tc>
          <w:tcPr>
            <w:tcW w:w="6379" w:type="dxa"/>
          </w:tcPr>
          <w:p w14:paraId="5CD205C4" w14:textId="77777777" w:rsidR="00982AC0" w:rsidRDefault="00C000A2" w:rsidP="00982A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  <w:lang w:val="cy-GB"/>
              </w:rPr>
              <w:t xml:space="preserve">Disgrifiwch gymwysterau a phrofiadau'r goruchwylwyr (gan gynnwys un ym mhob sector y byddwch yn gweithio ynddo) gan gynnwys profiad o bwnc ymchwil y cynnig, a hanes blaenorol. </w:t>
            </w:r>
          </w:p>
          <w:p w14:paraId="00341164" w14:textId="77777777" w:rsidR="00982AC0" w:rsidRDefault="00C000A2" w:rsidP="00982A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>
              <w:rPr>
                <w:rFonts w:cs="TTDBt00"/>
                <w:lang w:val="cy-GB"/>
              </w:rPr>
              <w:t xml:space="preserve">Rhowch fanylion yr amgylchedd ymchwil </w:t>
            </w:r>
          </w:p>
          <w:p w14:paraId="688BCCFE" w14:textId="77777777" w:rsidR="004D51AF" w:rsidRPr="007F1702" w:rsidRDefault="00C000A2" w:rsidP="00982A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>
              <w:rPr>
                <w:rFonts w:cs="TTDBt00"/>
                <w:lang w:val="cy-GB"/>
              </w:rPr>
              <w:t xml:space="preserve">Cynhwyswch CVs a PIs. </w:t>
            </w:r>
          </w:p>
        </w:tc>
        <w:tc>
          <w:tcPr>
            <w:tcW w:w="1560" w:type="dxa"/>
          </w:tcPr>
          <w:p w14:paraId="564417CC" w14:textId="77777777" w:rsidR="00982AC0" w:rsidRPr="007F1702" w:rsidRDefault="00C000A2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>
              <w:rPr>
                <w:rFonts w:cs="TTDBt00"/>
                <w:lang w:val="cy-GB"/>
              </w:rPr>
              <w:t>1</w:t>
            </w:r>
          </w:p>
        </w:tc>
      </w:tr>
      <w:tr w:rsidR="004E7B25" w14:paraId="6A538390" w14:textId="77777777" w:rsidTr="00982AC0">
        <w:tc>
          <w:tcPr>
            <w:tcW w:w="1809" w:type="dxa"/>
          </w:tcPr>
          <w:p w14:paraId="15754803" w14:textId="77777777" w:rsidR="00982AC0" w:rsidRPr="007F1702" w:rsidRDefault="00C000A2" w:rsidP="00982AC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Cyfiawnhad o'r costau </w:t>
            </w:r>
          </w:p>
        </w:tc>
        <w:tc>
          <w:tcPr>
            <w:tcW w:w="6379" w:type="dxa"/>
          </w:tcPr>
          <w:p w14:paraId="4F585D07" w14:textId="77777777" w:rsidR="00982AC0" w:rsidRPr="007F1702" w:rsidRDefault="00C000A2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>
              <w:rPr>
                <w:rFonts w:cs="TTDBt00"/>
                <w:lang w:val="cy-GB"/>
              </w:rPr>
              <w:t xml:space="preserve">Gweler y tabl isod. Esboniwch beth fydd pob pennawd costau yn ei gynnwys a sut y penderfynoch chi ar gostau'r cynnig. </w:t>
            </w:r>
          </w:p>
        </w:tc>
        <w:tc>
          <w:tcPr>
            <w:tcW w:w="1560" w:type="dxa"/>
          </w:tcPr>
          <w:p w14:paraId="0BF5A964" w14:textId="77777777" w:rsidR="00982AC0" w:rsidRDefault="00C000A2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>
              <w:rPr>
                <w:rFonts w:cs="TTDBt00"/>
                <w:lang w:val="cy-GB"/>
              </w:rPr>
              <w:t>1</w:t>
            </w:r>
          </w:p>
          <w:p w14:paraId="6A701E9E" w14:textId="77777777" w:rsidR="00982AC0" w:rsidRDefault="00794930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</w:p>
        </w:tc>
      </w:tr>
      <w:tr w:rsidR="004E7B25" w14:paraId="53426237" w14:textId="77777777" w:rsidTr="00982AC0">
        <w:tc>
          <w:tcPr>
            <w:tcW w:w="8188" w:type="dxa"/>
            <w:gridSpan w:val="2"/>
          </w:tcPr>
          <w:p w14:paraId="20EB284C" w14:textId="77777777" w:rsidR="00406F2C" w:rsidRDefault="00C000A2" w:rsidP="00406F2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>
              <w:rPr>
                <w:rFonts w:cs="TTDBt00"/>
                <w:lang w:val="cy-GB"/>
              </w:rPr>
              <w:t xml:space="preserve">Cyfanswm y tudalennau </w:t>
            </w:r>
          </w:p>
        </w:tc>
        <w:tc>
          <w:tcPr>
            <w:tcW w:w="1560" w:type="dxa"/>
          </w:tcPr>
          <w:p w14:paraId="78759E2F" w14:textId="77777777" w:rsidR="00406F2C" w:rsidRDefault="00C000A2" w:rsidP="00406F2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>
              <w:rPr>
                <w:rFonts w:cs="TTDBt00"/>
                <w:lang w:val="cy-GB"/>
              </w:rPr>
              <w:t>10.5</w:t>
            </w:r>
          </w:p>
        </w:tc>
      </w:tr>
    </w:tbl>
    <w:p w14:paraId="34BEBC9C" w14:textId="77777777" w:rsidR="00982AC0" w:rsidRDefault="00794930" w:rsidP="00982AC0">
      <w:pPr>
        <w:spacing w:line="240" w:lineRule="auto"/>
        <w:sectPr w:rsidR="00982AC0" w:rsidSect="002A0A65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568457" w14:textId="77777777" w:rsidR="00982AC0" w:rsidRDefault="00C000A2" w:rsidP="00982AC0">
      <w:pPr>
        <w:spacing w:line="240" w:lineRule="auto"/>
      </w:pPr>
      <w:r>
        <w:rPr>
          <w:lang w:val="cy-GB"/>
        </w:rPr>
        <w:lastRenderedPageBreak/>
        <w:t xml:space="preserve">Proffil Gwariant: Cyfanswm costau'r prosiect </w:t>
      </w:r>
    </w:p>
    <w:tbl>
      <w:tblPr>
        <w:tblStyle w:val="TableGrid"/>
        <w:tblpPr w:leftFromText="180" w:rightFromText="180" w:vertAnchor="text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2291"/>
        <w:gridCol w:w="869"/>
        <w:gridCol w:w="869"/>
        <w:gridCol w:w="870"/>
        <w:gridCol w:w="869"/>
        <w:gridCol w:w="870"/>
        <w:gridCol w:w="869"/>
        <w:gridCol w:w="869"/>
        <w:gridCol w:w="870"/>
        <w:gridCol w:w="869"/>
        <w:gridCol w:w="870"/>
        <w:gridCol w:w="869"/>
        <w:gridCol w:w="870"/>
        <w:gridCol w:w="1418"/>
      </w:tblGrid>
      <w:tr w:rsidR="004E7B25" w14:paraId="7531D8E2" w14:textId="77777777" w:rsidTr="00A3212C">
        <w:tc>
          <w:tcPr>
            <w:tcW w:w="2291" w:type="dxa"/>
            <w:shd w:val="clear" w:color="auto" w:fill="EEECE1" w:themeFill="background2"/>
          </w:tcPr>
          <w:p w14:paraId="561FC503" w14:textId="77777777" w:rsidR="00982AC0" w:rsidRDefault="00C000A2" w:rsidP="00A3212C">
            <w:r>
              <w:rPr>
                <w:lang w:val="cy-GB"/>
              </w:rPr>
              <w:t xml:space="preserve">Dyraniad ariannol </w:t>
            </w:r>
          </w:p>
        </w:tc>
        <w:tc>
          <w:tcPr>
            <w:tcW w:w="869" w:type="dxa"/>
            <w:shd w:val="clear" w:color="auto" w:fill="EEECE1" w:themeFill="background2"/>
          </w:tcPr>
          <w:p w14:paraId="1BD5E1E7" w14:textId="77777777" w:rsidR="00982AC0" w:rsidRPr="00CF43F1" w:rsidRDefault="00C000A2" w:rsidP="00A3212C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>Ch1</w:t>
            </w:r>
          </w:p>
        </w:tc>
        <w:tc>
          <w:tcPr>
            <w:tcW w:w="869" w:type="dxa"/>
            <w:shd w:val="clear" w:color="auto" w:fill="EEECE1" w:themeFill="background2"/>
          </w:tcPr>
          <w:p w14:paraId="77481E47" w14:textId="77777777" w:rsidR="00982AC0" w:rsidRPr="00CF43F1" w:rsidRDefault="00C000A2" w:rsidP="00A3212C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Ch2 </w:t>
            </w:r>
          </w:p>
        </w:tc>
        <w:tc>
          <w:tcPr>
            <w:tcW w:w="870" w:type="dxa"/>
            <w:shd w:val="clear" w:color="auto" w:fill="EEECE1" w:themeFill="background2"/>
          </w:tcPr>
          <w:p w14:paraId="24BE6EF3" w14:textId="77777777" w:rsidR="00982AC0" w:rsidRPr="00CF43F1" w:rsidRDefault="00C000A2" w:rsidP="00A3212C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Ch3 </w:t>
            </w:r>
          </w:p>
        </w:tc>
        <w:tc>
          <w:tcPr>
            <w:tcW w:w="869" w:type="dxa"/>
            <w:shd w:val="clear" w:color="auto" w:fill="EEECE1" w:themeFill="background2"/>
          </w:tcPr>
          <w:p w14:paraId="38B31C25" w14:textId="77777777" w:rsidR="00982AC0" w:rsidRPr="00CF43F1" w:rsidRDefault="00C000A2" w:rsidP="00A3212C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Ch4 </w:t>
            </w:r>
          </w:p>
        </w:tc>
        <w:tc>
          <w:tcPr>
            <w:tcW w:w="870" w:type="dxa"/>
            <w:shd w:val="clear" w:color="auto" w:fill="EEECE1" w:themeFill="background2"/>
          </w:tcPr>
          <w:p w14:paraId="4A4B964D" w14:textId="77777777" w:rsidR="00982AC0" w:rsidRPr="00CF43F1" w:rsidRDefault="00C000A2" w:rsidP="00A3212C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Ch5 </w:t>
            </w:r>
          </w:p>
        </w:tc>
        <w:tc>
          <w:tcPr>
            <w:tcW w:w="869" w:type="dxa"/>
            <w:shd w:val="clear" w:color="auto" w:fill="EEECE1" w:themeFill="background2"/>
          </w:tcPr>
          <w:p w14:paraId="50D1E02A" w14:textId="77777777" w:rsidR="00982AC0" w:rsidRPr="00CF43F1" w:rsidRDefault="00C000A2" w:rsidP="00A3212C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Ch6 </w:t>
            </w:r>
          </w:p>
        </w:tc>
        <w:tc>
          <w:tcPr>
            <w:tcW w:w="869" w:type="dxa"/>
            <w:shd w:val="clear" w:color="auto" w:fill="EEECE1" w:themeFill="background2"/>
          </w:tcPr>
          <w:p w14:paraId="1E917D15" w14:textId="77777777" w:rsidR="00982AC0" w:rsidRPr="00CF43F1" w:rsidRDefault="00C000A2" w:rsidP="00A3212C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Ch7 </w:t>
            </w:r>
          </w:p>
        </w:tc>
        <w:tc>
          <w:tcPr>
            <w:tcW w:w="870" w:type="dxa"/>
            <w:shd w:val="clear" w:color="auto" w:fill="EEECE1" w:themeFill="background2"/>
          </w:tcPr>
          <w:p w14:paraId="4E784F97" w14:textId="77777777" w:rsidR="00982AC0" w:rsidRPr="00CF43F1" w:rsidRDefault="00C000A2" w:rsidP="00A3212C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Ch8 </w:t>
            </w:r>
          </w:p>
        </w:tc>
        <w:tc>
          <w:tcPr>
            <w:tcW w:w="869" w:type="dxa"/>
            <w:shd w:val="clear" w:color="auto" w:fill="EEECE1" w:themeFill="background2"/>
          </w:tcPr>
          <w:p w14:paraId="78924033" w14:textId="77777777" w:rsidR="00982AC0" w:rsidRPr="00CF43F1" w:rsidRDefault="00C000A2" w:rsidP="00A3212C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Ch9 </w:t>
            </w:r>
          </w:p>
        </w:tc>
        <w:tc>
          <w:tcPr>
            <w:tcW w:w="870" w:type="dxa"/>
            <w:shd w:val="clear" w:color="auto" w:fill="EEECE1" w:themeFill="background2"/>
          </w:tcPr>
          <w:p w14:paraId="1DB5D765" w14:textId="77777777" w:rsidR="00982AC0" w:rsidRPr="00CF43F1" w:rsidRDefault="00C000A2" w:rsidP="00A3212C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Ch10 </w:t>
            </w:r>
          </w:p>
        </w:tc>
        <w:tc>
          <w:tcPr>
            <w:tcW w:w="869" w:type="dxa"/>
            <w:shd w:val="clear" w:color="auto" w:fill="EEECE1" w:themeFill="background2"/>
          </w:tcPr>
          <w:p w14:paraId="641502B3" w14:textId="77777777" w:rsidR="00982AC0" w:rsidRPr="00CF43F1" w:rsidRDefault="00C000A2" w:rsidP="00A3212C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Ch11 </w:t>
            </w:r>
          </w:p>
        </w:tc>
        <w:tc>
          <w:tcPr>
            <w:tcW w:w="870" w:type="dxa"/>
            <w:shd w:val="clear" w:color="auto" w:fill="EEECE1" w:themeFill="background2"/>
          </w:tcPr>
          <w:p w14:paraId="15157209" w14:textId="77777777" w:rsidR="00982AC0" w:rsidRPr="00CF43F1" w:rsidRDefault="00C000A2" w:rsidP="00A3212C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  <w:lang w:val="cy-GB"/>
              </w:rPr>
              <w:t xml:space="preserve">Ch12 </w:t>
            </w:r>
          </w:p>
        </w:tc>
        <w:tc>
          <w:tcPr>
            <w:tcW w:w="1418" w:type="dxa"/>
            <w:shd w:val="clear" w:color="auto" w:fill="EEECE1" w:themeFill="background2"/>
          </w:tcPr>
          <w:p w14:paraId="72C4710C" w14:textId="77777777" w:rsidR="00982AC0" w:rsidRDefault="00C000A2" w:rsidP="00A3212C">
            <w:r>
              <w:rPr>
                <w:lang w:val="cy-GB"/>
              </w:rPr>
              <w:t>Cyfanswm</w:t>
            </w:r>
          </w:p>
        </w:tc>
      </w:tr>
      <w:tr w:rsidR="004E7B25" w14:paraId="4857D914" w14:textId="77777777" w:rsidTr="00A3212C">
        <w:tc>
          <w:tcPr>
            <w:tcW w:w="2291" w:type="dxa"/>
          </w:tcPr>
          <w:p w14:paraId="145A5C4D" w14:textId="77777777" w:rsidR="00982AC0" w:rsidRPr="004D51AF" w:rsidRDefault="00C000A2" w:rsidP="00A3212C">
            <w:pPr>
              <w:rPr>
                <w:b/>
                <w:u w:val="single"/>
              </w:rPr>
            </w:pPr>
            <w:r w:rsidRPr="004D51AF">
              <w:rPr>
                <w:b/>
                <w:bCs/>
                <w:u w:val="single"/>
                <w:lang w:val="cy-GB"/>
              </w:rPr>
              <w:t xml:space="preserve">Costau Refeniw </w:t>
            </w:r>
          </w:p>
        </w:tc>
        <w:tc>
          <w:tcPr>
            <w:tcW w:w="869" w:type="dxa"/>
          </w:tcPr>
          <w:p w14:paraId="6993B5BC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2AFDD3D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FC7553D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D1DC419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9F8E31A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C2D2533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AF8FDAD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D28C21F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FABE4DE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0780F09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8E5A5CE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D16D25D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90FD73" w14:textId="77777777" w:rsidR="00982AC0" w:rsidRDefault="00794930" w:rsidP="00A3212C"/>
        </w:tc>
      </w:tr>
      <w:tr w:rsidR="004E7B25" w14:paraId="1D5454E0" w14:textId="77777777" w:rsidTr="00A3212C">
        <w:tc>
          <w:tcPr>
            <w:tcW w:w="2291" w:type="dxa"/>
          </w:tcPr>
          <w:p w14:paraId="6D2FA5DC" w14:textId="77777777" w:rsidR="00982AC0" w:rsidRDefault="00C000A2" w:rsidP="00A3212C">
            <w:r>
              <w:rPr>
                <w:lang w:val="cy-GB"/>
              </w:rPr>
              <w:t xml:space="preserve">Costau cyflogau </w:t>
            </w:r>
          </w:p>
        </w:tc>
        <w:tc>
          <w:tcPr>
            <w:tcW w:w="869" w:type="dxa"/>
          </w:tcPr>
          <w:p w14:paraId="57FAE1B5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EB1AF19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19743D4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311C526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BC5384C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80D67E5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5577D15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8664DA5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7BD8390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C6D163C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FFADD6E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60D9271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B7A57C" w14:textId="77777777" w:rsidR="00982AC0" w:rsidRDefault="00C000A2" w:rsidP="00A3212C">
            <w:r>
              <w:rPr>
                <w:lang w:val="cy-GB"/>
              </w:rPr>
              <w:t>£0.00</w:t>
            </w:r>
          </w:p>
        </w:tc>
      </w:tr>
      <w:tr w:rsidR="004E7B25" w14:paraId="45D6A947" w14:textId="77777777" w:rsidTr="00A3212C">
        <w:tc>
          <w:tcPr>
            <w:tcW w:w="2291" w:type="dxa"/>
          </w:tcPr>
          <w:p w14:paraId="4748CC26" w14:textId="77777777" w:rsidR="00982AC0" w:rsidRDefault="00C000A2" w:rsidP="004D51AF">
            <w:r>
              <w:rPr>
                <w:lang w:val="cy-GB"/>
              </w:rPr>
              <w:t>Teithio a Chynhaliaeth</w:t>
            </w:r>
          </w:p>
        </w:tc>
        <w:tc>
          <w:tcPr>
            <w:tcW w:w="869" w:type="dxa"/>
          </w:tcPr>
          <w:p w14:paraId="4ECC9F2D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B03653B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C4F40C7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77502E9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EFD7EC9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DF5AC33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4DC0FCB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956D4E9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332B348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B149352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F64732E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BA35CA3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25CA81" w14:textId="77777777" w:rsidR="00982AC0" w:rsidRDefault="00C000A2" w:rsidP="00A3212C">
            <w:r>
              <w:rPr>
                <w:lang w:val="cy-GB"/>
              </w:rPr>
              <w:t>£0.00</w:t>
            </w:r>
          </w:p>
        </w:tc>
      </w:tr>
      <w:tr w:rsidR="004E7B25" w14:paraId="6D2D5C6C" w14:textId="77777777" w:rsidTr="00A3212C">
        <w:tc>
          <w:tcPr>
            <w:tcW w:w="2291" w:type="dxa"/>
          </w:tcPr>
          <w:p w14:paraId="5728F0B8" w14:textId="77777777" w:rsidR="00982AC0" w:rsidRDefault="00C000A2" w:rsidP="004D51AF">
            <w:r>
              <w:rPr>
                <w:lang w:val="cy-GB"/>
              </w:rPr>
              <w:t xml:space="preserve">Nwyddau traul neu Offer cyfalaf (dim ond eitemau dros £500) </w:t>
            </w:r>
          </w:p>
          <w:p w14:paraId="58A79A35" w14:textId="77777777" w:rsidR="00E9304F" w:rsidRPr="00CF43F1" w:rsidRDefault="00794930" w:rsidP="004D51AF">
            <w:pPr>
              <w:rPr>
                <w:u w:val="single"/>
              </w:rPr>
            </w:pPr>
          </w:p>
        </w:tc>
        <w:tc>
          <w:tcPr>
            <w:tcW w:w="869" w:type="dxa"/>
          </w:tcPr>
          <w:p w14:paraId="30D3DB84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A991EE2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F42AC53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BD9DF64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05BE742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0C3800F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71471F3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6646174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3FB6CD8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F8B5BCD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04DD6AA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530EFBA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69A6B6" w14:textId="77777777" w:rsidR="00982AC0" w:rsidRDefault="00C000A2" w:rsidP="00A3212C">
            <w:r>
              <w:rPr>
                <w:lang w:val="cy-GB"/>
              </w:rPr>
              <w:t>£0.00</w:t>
            </w:r>
          </w:p>
        </w:tc>
      </w:tr>
      <w:tr w:rsidR="004E7B25" w14:paraId="495670AE" w14:textId="77777777" w:rsidTr="00A3212C">
        <w:tc>
          <w:tcPr>
            <w:tcW w:w="2291" w:type="dxa"/>
          </w:tcPr>
          <w:p w14:paraId="003F7FF1" w14:textId="77777777" w:rsidR="00982AC0" w:rsidRDefault="00C000A2" w:rsidP="00A3212C">
            <w:r>
              <w:rPr>
                <w:lang w:val="cy-GB"/>
              </w:rPr>
              <w:t xml:space="preserve">[Ychwanegwch resi newydd os oes angen] </w:t>
            </w:r>
          </w:p>
        </w:tc>
        <w:tc>
          <w:tcPr>
            <w:tcW w:w="869" w:type="dxa"/>
          </w:tcPr>
          <w:p w14:paraId="1F1BF8D3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F2579F1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BC3D8C3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35F6BE3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EBA9C09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800E46D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5481DAA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AA6C419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ABDB58C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AEA73C1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F67A049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57CDCF2" w14:textId="77777777" w:rsidR="00982AC0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35143F" w14:textId="77777777" w:rsidR="00982AC0" w:rsidRDefault="00C000A2" w:rsidP="00A3212C">
            <w:r>
              <w:rPr>
                <w:lang w:val="cy-GB"/>
              </w:rPr>
              <w:t>£0.00</w:t>
            </w:r>
          </w:p>
        </w:tc>
      </w:tr>
      <w:tr w:rsidR="004E7B25" w14:paraId="07B85677" w14:textId="77777777" w:rsidTr="00A3212C">
        <w:tc>
          <w:tcPr>
            <w:tcW w:w="2291" w:type="dxa"/>
          </w:tcPr>
          <w:p w14:paraId="142D9B1B" w14:textId="77777777" w:rsidR="00A3212C" w:rsidRPr="004D51AF" w:rsidRDefault="00C000A2" w:rsidP="00A3212C">
            <w:pPr>
              <w:rPr>
                <w:b/>
              </w:rPr>
            </w:pPr>
            <w:r w:rsidRPr="004D51AF">
              <w:rPr>
                <w:b/>
                <w:bCs/>
                <w:lang w:val="cy-GB"/>
              </w:rPr>
              <w:t xml:space="preserve">Allbynnau </w:t>
            </w:r>
            <w:r>
              <w:rPr>
                <w:b/>
                <w:bCs/>
                <w:lang w:val="cy-GB"/>
              </w:rPr>
              <w:t>(ar ffurf rhifau)</w:t>
            </w:r>
          </w:p>
        </w:tc>
        <w:tc>
          <w:tcPr>
            <w:tcW w:w="869" w:type="dxa"/>
          </w:tcPr>
          <w:p w14:paraId="34A427C3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8962C39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42B4C04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C100FF8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F4160C1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A29A6C6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AEFF1E4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21F8A53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F0A6B78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DC9A1D9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B52F811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903964A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9874C" w14:textId="77777777" w:rsidR="00A3212C" w:rsidRDefault="00794930" w:rsidP="00A3212C"/>
        </w:tc>
      </w:tr>
      <w:tr w:rsidR="004E7B25" w14:paraId="21571CD1" w14:textId="77777777" w:rsidTr="00A3212C">
        <w:tc>
          <w:tcPr>
            <w:tcW w:w="2291" w:type="dxa"/>
          </w:tcPr>
          <w:p w14:paraId="45D9BD44" w14:textId="77777777" w:rsidR="00A3212C" w:rsidRDefault="00C000A2" w:rsidP="00A3212C">
            <w:r>
              <w:rPr>
                <w:lang w:val="cy-GB"/>
              </w:rPr>
              <w:t xml:space="preserve">Y Partneriaethau Ymchwil a Diwydiant a grewyd </w:t>
            </w:r>
          </w:p>
        </w:tc>
        <w:tc>
          <w:tcPr>
            <w:tcW w:w="869" w:type="dxa"/>
          </w:tcPr>
          <w:p w14:paraId="4D3EAFB8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8E813C3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A4B0B95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C085B20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79CA82D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FECA01D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3C7433E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E6B58AC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7358C55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C558E85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9493E89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9F0ECC8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B8746B" w14:textId="77777777" w:rsidR="00A3212C" w:rsidRDefault="00794930" w:rsidP="00A3212C"/>
        </w:tc>
      </w:tr>
      <w:tr w:rsidR="004E7B25" w14:paraId="0470BBC4" w14:textId="77777777" w:rsidTr="00A3212C">
        <w:tc>
          <w:tcPr>
            <w:tcW w:w="2291" w:type="dxa"/>
          </w:tcPr>
          <w:p w14:paraId="25F93FA4" w14:textId="77777777" w:rsidR="00A3212C" w:rsidRDefault="00C000A2" w:rsidP="004D51AF">
            <w:r>
              <w:rPr>
                <w:rFonts w:cs="Times New Roman"/>
                <w:lang w:val="cy-GB"/>
              </w:rPr>
              <w:t>Swyddi wedi'u creu</w:t>
            </w:r>
          </w:p>
        </w:tc>
        <w:tc>
          <w:tcPr>
            <w:tcW w:w="869" w:type="dxa"/>
          </w:tcPr>
          <w:p w14:paraId="660B3584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710F8F8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12C3123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765ECE5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C3DFD95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13628A6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5C25B52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C362BBC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538A80F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9941C57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2102E17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1C50532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6504A9" w14:textId="77777777" w:rsidR="00A3212C" w:rsidRDefault="00794930" w:rsidP="00A3212C"/>
        </w:tc>
      </w:tr>
      <w:tr w:rsidR="004E7B25" w14:paraId="4CA9A341" w14:textId="77777777" w:rsidTr="00A3212C">
        <w:tc>
          <w:tcPr>
            <w:tcW w:w="2291" w:type="dxa"/>
          </w:tcPr>
          <w:p w14:paraId="73DFF5B0" w14:textId="77777777" w:rsidR="00A3212C" w:rsidRDefault="00C000A2" w:rsidP="00A3212C">
            <w:r>
              <w:rPr>
                <w:rFonts w:cs="Times New Roman"/>
                <w:lang w:val="cy-GB"/>
              </w:rPr>
              <w:t>Incwm y Grant Ymchwil</w:t>
            </w:r>
          </w:p>
        </w:tc>
        <w:tc>
          <w:tcPr>
            <w:tcW w:w="869" w:type="dxa"/>
          </w:tcPr>
          <w:p w14:paraId="71E15692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CC32622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59AD360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FABC870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C35643A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752E282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1C85C1B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E827191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D4BA7E2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A746BA1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F51FA39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6F9246A" w14:textId="77777777" w:rsidR="00A3212C" w:rsidRPr="00CF43F1" w:rsidRDefault="0079493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F6C9D4" w14:textId="77777777" w:rsidR="00A3212C" w:rsidRDefault="00794930" w:rsidP="00A3212C"/>
        </w:tc>
      </w:tr>
    </w:tbl>
    <w:p w14:paraId="22E8DB44" w14:textId="77777777" w:rsidR="00982AC0" w:rsidRDefault="00C000A2" w:rsidP="002A0A65">
      <w:pPr>
        <w:spacing w:line="240" w:lineRule="auto"/>
        <w:rPr>
          <w:b/>
        </w:rPr>
        <w:sectPr w:rsidR="00982AC0" w:rsidSect="00703675">
          <w:headerReference w:type="default" r:id="rId13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b/>
          <w:bCs/>
          <w:lang w:val="cy-GB"/>
        </w:rPr>
        <w:br w:type="textWrapping" w:clear="all"/>
      </w:r>
    </w:p>
    <w:p w14:paraId="5A3093B2" w14:textId="77777777" w:rsidR="00B9426C" w:rsidRPr="007F1702" w:rsidRDefault="00794930" w:rsidP="00406F2C">
      <w:pPr>
        <w:spacing w:after="0" w:line="240" w:lineRule="auto"/>
      </w:pPr>
    </w:p>
    <w:sectPr w:rsidR="00B9426C" w:rsidRPr="007F170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76AC7" w14:textId="77777777" w:rsidR="00D20136" w:rsidRDefault="00C000A2">
      <w:pPr>
        <w:spacing w:after="0" w:line="240" w:lineRule="auto"/>
      </w:pPr>
      <w:r>
        <w:separator/>
      </w:r>
    </w:p>
  </w:endnote>
  <w:endnote w:type="continuationSeparator" w:id="0">
    <w:p w14:paraId="722D989C" w14:textId="77777777" w:rsidR="00D20136" w:rsidRDefault="00C0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D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9768A" w14:textId="77777777" w:rsidR="00D20136" w:rsidRDefault="00C000A2">
      <w:pPr>
        <w:spacing w:after="0" w:line="240" w:lineRule="auto"/>
      </w:pPr>
      <w:r>
        <w:separator/>
      </w:r>
    </w:p>
  </w:footnote>
  <w:footnote w:type="continuationSeparator" w:id="0">
    <w:p w14:paraId="49A6F765" w14:textId="77777777" w:rsidR="00D20136" w:rsidRDefault="00C0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BFE8B" w14:textId="77777777" w:rsidR="009E3146" w:rsidRDefault="00C000A2" w:rsidP="00B16807">
    <w:pPr>
      <w:pStyle w:val="Header"/>
      <w:tabs>
        <w:tab w:val="left" w:pos="2835"/>
        <w:tab w:val="left" w:pos="3119"/>
      </w:tabs>
    </w:pPr>
    <w:r>
      <w:rPr>
        <w:noProof/>
        <w:lang w:eastAsia="en-GB"/>
      </w:rPr>
      <w:drawing>
        <wp:inline distT="0" distB="0" distL="0" distR="0" wp14:anchorId="45EE2EF4" wp14:editId="5D8C1491">
          <wp:extent cx="1823085" cy="1316990"/>
          <wp:effectExtent l="0" t="0" r="571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cy-GB"/>
      </w:rPr>
      <w:t xml:space="preserve">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1FDD4EB" wp14:editId="61DE17D5">
          <wp:extent cx="1537996" cy="1256030"/>
          <wp:effectExtent l="0" t="0" r="5080" b="1270"/>
          <wp:docPr id="31" name="Picture 3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9693" cy="125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y-GB"/>
      </w:rPr>
      <w:t xml:space="preserve">                                                                                                                             </w:t>
    </w:r>
  </w:p>
  <w:p w14:paraId="2840C9B4" w14:textId="77777777" w:rsidR="009E3146" w:rsidRDefault="00794930" w:rsidP="00B16807">
    <w:pPr>
      <w:pStyle w:val="Header"/>
    </w:pPr>
  </w:p>
  <w:p w14:paraId="5886C280" w14:textId="77777777" w:rsidR="009E3146" w:rsidRDefault="00C000A2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lang w:val="cy-GB"/>
      </w:rPr>
      <w:t xml:space="preserve">GRANT CYFLYMU SÊR CYMRU AR GYFER MEITHRIN GALLU </w:t>
    </w:r>
  </w:p>
  <w:p w14:paraId="44E0869C" w14:textId="77777777" w:rsidR="009E3146" w:rsidRPr="00986A24" w:rsidRDefault="00C000A2" w:rsidP="00B16807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lang w:val="cy-GB"/>
      </w:rPr>
      <w:t>Ffurflen Gais</w:t>
    </w:r>
  </w:p>
  <w:p w14:paraId="7498EDE7" w14:textId="77777777" w:rsidR="009E3146" w:rsidRDefault="00C000A2" w:rsidP="00DE7349">
    <w:pPr>
      <w:pStyle w:val="Header"/>
      <w:tabs>
        <w:tab w:val="left" w:pos="2835"/>
        <w:tab w:val="left" w:pos="3119"/>
      </w:tabs>
    </w:pPr>
    <w:r>
      <w:rPr>
        <w:lang w:val="cy-GB"/>
      </w:rPr>
      <w:t xml:space="preserve">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69B02" w14:textId="77777777" w:rsidR="009E3146" w:rsidRDefault="00C000A2" w:rsidP="00982AC0">
    <w:pPr>
      <w:pStyle w:val="Header"/>
      <w:tabs>
        <w:tab w:val="left" w:pos="2835"/>
        <w:tab w:val="left" w:pos="3119"/>
      </w:tabs>
    </w:pPr>
    <w:r>
      <w:rPr>
        <w:lang w:val="cy-GB"/>
      </w:rPr>
      <w:t xml:space="preserve">   </w:t>
    </w:r>
    <w:r>
      <w:rPr>
        <w:noProof/>
        <w:lang w:eastAsia="en-GB"/>
      </w:rPr>
      <w:drawing>
        <wp:inline distT="0" distB="0" distL="0" distR="0" wp14:anchorId="204525C4" wp14:editId="17C68C73">
          <wp:extent cx="1823085" cy="1316990"/>
          <wp:effectExtent l="0" t="0" r="571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cy-GB"/>
      </w:rPr>
      <w:t xml:space="preserve">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3706CCC1" wp14:editId="1AE9CBB4">
          <wp:extent cx="1537996" cy="1256030"/>
          <wp:effectExtent l="0" t="0" r="5080" b="1270"/>
          <wp:docPr id="33" name="Picture 3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9693" cy="125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y-GB"/>
      </w:rPr>
      <w:t xml:space="preserve">                                                                                                                             </w:t>
    </w:r>
  </w:p>
  <w:p w14:paraId="48456C80" w14:textId="77777777" w:rsidR="009E3146" w:rsidRDefault="00794930" w:rsidP="00982AC0">
    <w:pPr>
      <w:pStyle w:val="Header"/>
    </w:pPr>
  </w:p>
  <w:p w14:paraId="2A603CFF" w14:textId="77777777" w:rsidR="00DE7349" w:rsidRDefault="00C000A2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lang w:val="cy-GB"/>
      </w:rPr>
      <w:t xml:space="preserve">GRANT MEITHRIN GALLU SÊR CYMRU </w:t>
    </w:r>
  </w:p>
  <w:p w14:paraId="4910DBF3" w14:textId="77777777" w:rsidR="009E3146" w:rsidRPr="00986A24" w:rsidRDefault="00C000A2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lang w:val="cy-GB"/>
      </w:rPr>
      <w:t>Ffurflen Gais</w:t>
    </w:r>
  </w:p>
  <w:p w14:paraId="26D2E6E6" w14:textId="77777777" w:rsidR="009E3146" w:rsidRDefault="00C000A2" w:rsidP="00DE7349">
    <w:pPr>
      <w:pStyle w:val="Header"/>
      <w:tabs>
        <w:tab w:val="left" w:pos="2835"/>
        <w:tab w:val="left" w:pos="3119"/>
      </w:tabs>
    </w:pPr>
    <w:r>
      <w:rPr>
        <w:lang w:val="cy-GB"/>
      </w:rPr>
      <w:t xml:space="preserve">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8A890" w14:textId="77777777" w:rsidR="009E3146" w:rsidRDefault="00C000A2" w:rsidP="00C51A4C">
    <w:pPr>
      <w:pStyle w:val="Header"/>
      <w:tabs>
        <w:tab w:val="left" w:pos="2835"/>
        <w:tab w:val="left" w:pos="3119"/>
      </w:tabs>
    </w:pPr>
    <w:r>
      <w:rPr>
        <w:lang w:val="cy-GB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  <w:p w14:paraId="1DA780B8" w14:textId="77777777" w:rsidR="009E3146" w:rsidRDefault="00794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1541F3D"/>
    <w:multiLevelType w:val="hybridMultilevel"/>
    <w:tmpl w:val="23865878"/>
    <w:lvl w:ilvl="0" w:tplc="A7784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7E8FAE">
      <w:start w:val="1"/>
      <w:numFmt w:val="lowerLetter"/>
      <w:lvlText w:val="%2."/>
      <w:lvlJc w:val="left"/>
      <w:pPr>
        <w:ind w:left="1440" w:hanging="360"/>
      </w:pPr>
    </w:lvl>
    <w:lvl w:ilvl="2" w:tplc="8BA2607E" w:tentative="1">
      <w:start w:val="1"/>
      <w:numFmt w:val="lowerRoman"/>
      <w:lvlText w:val="%3."/>
      <w:lvlJc w:val="right"/>
      <w:pPr>
        <w:ind w:left="2160" w:hanging="180"/>
      </w:pPr>
    </w:lvl>
    <w:lvl w:ilvl="3" w:tplc="4A04C90C" w:tentative="1">
      <w:start w:val="1"/>
      <w:numFmt w:val="decimal"/>
      <w:lvlText w:val="%4."/>
      <w:lvlJc w:val="left"/>
      <w:pPr>
        <w:ind w:left="2880" w:hanging="360"/>
      </w:pPr>
    </w:lvl>
    <w:lvl w:ilvl="4" w:tplc="7832A340" w:tentative="1">
      <w:start w:val="1"/>
      <w:numFmt w:val="lowerLetter"/>
      <w:lvlText w:val="%5."/>
      <w:lvlJc w:val="left"/>
      <w:pPr>
        <w:ind w:left="3600" w:hanging="360"/>
      </w:pPr>
    </w:lvl>
    <w:lvl w:ilvl="5" w:tplc="413C14E6" w:tentative="1">
      <w:start w:val="1"/>
      <w:numFmt w:val="lowerRoman"/>
      <w:lvlText w:val="%6."/>
      <w:lvlJc w:val="right"/>
      <w:pPr>
        <w:ind w:left="4320" w:hanging="180"/>
      </w:pPr>
    </w:lvl>
    <w:lvl w:ilvl="6" w:tplc="107826A2" w:tentative="1">
      <w:start w:val="1"/>
      <w:numFmt w:val="decimal"/>
      <w:lvlText w:val="%7."/>
      <w:lvlJc w:val="left"/>
      <w:pPr>
        <w:ind w:left="5040" w:hanging="360"/>
      </w:pPr>
    </w:lvl>
    <w:lvl w:ilvl="7" w:tplc="5AC83722" w:tentative="1">
      <w:start w:val="1"/>
      <w:numFmt w:val="lowerLetter"/>
      <w:lvlText w:val="%8."/>
      <w:lvlJc w:val="left"/>
      <w:pPr>
        <w:ind w:left="5760" w:hanging="360"/>
      </w:pPr>
    </w:lvl>
    <w:lvl w:ilvl="8" w:tplc="60B8D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385"/>
    <w:multiLevelType w:val="hybridMultilevel"/>
    <w:tmpl w:val="53183BDA"/>
    <w:lvl w:ilvl="0" w:tplc="D5EE8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A7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F88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881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84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F29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25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C3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B4E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6CA6"/>
    <w:multiLevelType w:val="hybridMultilevel"/>
    <w:tmpl w:val="F67CBDF0"/>
    <w:lvl w:ilvl="0" w:tplc="839EC92C">
      <w:start w:val="1"/>
      <w:numFmt w:val="decimal"/>
      <w:lvlText w:val="%1."/>
      <w:lvlJc w:val="left"/>
      <w:pPr>
        <w:ind w:left="360" w:hanging="360"/>
      </w:pPr>
    </w:lvl>
    <w:lvl w:ilvl="1" w:tplc="57ACBC96" w:tentative="1">
      <w:start w:val="1"/>
      <w:numFmt w:val="lowerLetter"/>
      <w:lvlText w:val="%2."/>
      <w:lvlJc w:val="left"/>
      <w:pPr>
        <w:ind w:left="1080" w:hanging="360"/>
      </w:pPr>
    </w:lvl>
    <w:lvl w:ilvl="2" w:tplc="7C3ECA2E" w:tentative="1">
      <w:start w:val="1"/>
      <w:numFmt w:val="lowerRoman"/>
      <w:lvlText w:val="%3."/>
      <w:lvlJc w:val="right"/>
      <w:pPr>
        <w:ind w:left="1800" w:hanging="180"/>
      </w:pPr>
    </w:lvl>
    <w:lvl w:ilvl="3" w:tplc="FE802D46" w:tentative="1">
      <w:start w:val="1"/>
      <w:numFmt w:val="decimal"/>
      <w:lvlText w:val="%4."/>
      <w:lvlJc w:val="left"/>
      <w:pPr>
        <w:ind w:left="2520" w:hanging="360"/>
      </w:pPr>
    </w:lvl>
    <w:lvl w:ilvl="4" w:tplc="2B4C75EE" w:tentative="1">
      <w:start w:val="1"/>
      <w:numFmt w:val="lowerLetter"/>
      <w:lvlText w:val="%5."/>
      <w:lvlJc w:val="left"/>
      <w:pPr>
        <w:ind w:left="3240" w:hanging="360"/>
      </w:pPr>
    </w:lvl>
    <w:lvl w:ilvl="5" w:tplc="C2B0688A" w:tentative="1">
      <w:start w:val="1"/>
      <w:numFmt w:val="lowerRoman"/>
      <w:lvlText w:val="%6."/>
      <w:lvlJc w:val="right"/>
      <w:pPr>
        <w:ind w:left="3960" w:hanging="180"/>
      </w:pPr>
    </w:lvl>
    <w:lvl w:ilvl="6" w:tplc="E976FFC2" w:tentative="1">
      <w:start w:val="1"/>
      <w:numFmt w:val="decimal"/>
      <w:lvlText w:val="%7."/>
      <w:lvlJc w:val="left"/>
      <w:pPr>
        <w:ind w:left="4680" w:hanging="360"/>
      </w:pPr>
    </w:lvl>
    <w:lvl w:ilvl="7" w:tplc="78909ACA" w:tentative="1">
      <w:start w:val="1"/>
      <w:numFmt w:val="lowerLetter"/>
      <w:lvlText w:val="%8."/>
      <w:lvlJc w:val="left"/>
      <w:pPr>
        <w:ind w:left="5400" w:hanging="360"/>
      </w:pPr>
    </w:lvl>
    <w:lvl w:ilvl="8" w:tplc="CFF0C9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972A3"/>
    <w:multiLevelType w:val="hybridMultilevel"/>
    <w:tmpl w:val="4E0EBECC"/>
    <w:lvl w:ilvl="0" w:tplc="B03803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EE1F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9C83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DC9C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1273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7664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AECD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3841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F63A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451C1"/>
    <w:multiLevelType w:val="hybridMultilevel"/>
    <w:tmpl w:val="928A2038"/>
    <w:lvl w:ilvl="0" w:tplc="AE8A5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E92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70C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82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437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14B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85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41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68C2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49C5"/>
    <w:multiLevelType w:val="hybridMultilevel"/>
    <w:tmpl w:val="71705350"/>
    <w:lvl w:ilvl="0" w:tplc="2B5E4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FE78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7261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9025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B636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2AD5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88D0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FA8D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AC62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3378E"/>
    <w:multiLevelType w:val="hybridMultilevel"/>
    <w:tmpl w:val="50C2ACC4"/>
    <w:lvl w:ilvl="0" w:tplc="D1007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72D050" w:tentative="1">
      <w:start w:val="1"/>
      <w:numFmt w:val="lowerLetter"/>
      <w:lvlText w:val="%2."/>
      <w:lvlJc w:val="left"/>
      <w:pPr>
        <w:ind w:left="1080" w:hanging="360"/>
      </w:pPr>
    </w:lvl>
    <w:lvl w:ilvl="2" w:tplc="038EA34A" w:tentative="1">
      <w:start w:val="1"/>
      <w:numFmt w:val="lowerRoman"/>
      <w:lvlText w:val="%3."/>
      <w:lvlJc w:val="right"/>
      <w:pPr>
        <w:ind w:left="1800" w:hanging="180"/>
      </w:pPr>
    </w:lvl>
    <w:lvl w:ilvl="3" w:tplc="DABE263E" w:tentative="1">
      <w:start w:val="1"/>
      <w:numFmt w:val="decimal"/>
      <w:lvlText w:val="%4."/>
      <w:lvlJc w:val="left"/>
      <w:pPr>
        <w:ind w:left="2520" w:hanging="360"/>
      </w:pPr>
    </w:lvl>
    <w:lvl w:ilvl="4" w:tplc="5F7EDC50" w:tentative="1">
      <w:start w:val="1"/>
      <w:numFmt w:val="lowerLetter"/>
      <w:lvlText w:val="%5."/>
      <w:lvlJc w:val="left"/>
      <w:pPr>
        <w:ind w:left="3240" w:hanging="360"/>
      </w:pPr>
    </w:lvl>
    <w:lvl w:ilvl="5" w:tplc="A2DEBB6A" w:tentative="1">
      <w:start w:val="1"/>
      <w:numFmt w:val="lowerRoman"/>
      <w:lvlText w:val="%6."/>
      <w:lvlJc w:val="right"/>
      <w:pPr>
        <w:ind w:left="3960" w:hanging="180"/>
      </w:pPr>
    </w:lvl>
    <w:lvl w:ilvl="6" w:tplc="658E50D4" w:tentative="1">
      <w:start w:val="1"/>
      <w:numFmt w:val="decimal"/>
      <w:lvlText w:val="%7."/>
      <w:lvlJc w:val="left"/>
      <w:pPr>
        <w:ind w:left="4680" w:hanging="360"/>
      </w:pPr>
    </w:lvl>
    <w:lvl w:ilvl="7" w:tplc="3B269E76" w:tentative="1">
      <w:start w:val="1"/>
      <w:numFmt w:val="lowerLetter"/>
      <w:lvlText w:val="%8."/>
      <w:lvlJc w:val="left"/>
      <w:pPr>
        <w:ind w:left="5400" w:hanging="360"/>
      </w:pPr>
    </w:lvl>
    <w:lvl w:ilvl="8" w:tplc="A7B66B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F175E"/>
    <w:multiLevelType w:val="hybridMultilevel"/>
    <w:tmpl w:val="5FA83DBA"/>
    <w:lvl w:ilvl="0" w:tplc="5A864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661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700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4B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26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3AAB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CE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8B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42DD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641E8"/>
    <w:multiLevelType w:val="hybridMultilevel"/>
    <w:tmpl w:val="44ACE1FA"/>
    <w:lvl w:ilvl="0" w:tplc="A65A6B44">
      <w:start w:val="1"/>
      <w:numFmt w:val="decimal"/>
      <w:lvlText w:val="%1."/>
      <w:lvlJc w:val="left"/>
      <w:pPr>
        <w:ind w:left="1080" w:hanging="360"/>
      </w:pPr>
    </w:lvl>
    <w:lvl w:ilvl="1" w:tplc="B1B4E1DC" w:tentative="1">
      <w:start w:val="1"/>
      <w:numFmt w:val="lowerLetter"/>
      <w:lvlText w:val="%2."/>
      <w:lvlJc w:val="left"/>
      <w:pPr>
        <w:ind w:left="1800" w:hanging="360"/>
      </w:pPr>
    </w:lvl>
    <w:lvl w:ilvl="2" w:tplc="49DCD4CA" w:tentative="1">
      <w:start w:val="1"/>
      <w:numFmt w:val="lowerRoman"/>
      <w:lvlText w:val="%3."/>
      <w:lvlJc w:val="right"/>
      <w:pPr>
        <w:ind w:left="2520" w:hanging="180"/>
      </w:pPr>
    </w:lvl>
    <w:lvl w:ilvl="3" w:tplc="E8AA4430" w:tentative="1">
      <w:start w:val="1"/>
      <w:numFmt w:val="decimal"/>
      <w:lvlText w:val="%4."/>
      <w:lvlJc w:val="left"/>
      <w:pPr>
        <w:ind w:left="3240" w:hanging="360"/>
      </w:pPr>
    </w:lvl>
    <w:lvl w:ilvl="4" w:tplc="6418833A" w:tentative="1">
      <w:start w:val="1"/>
      <w:numFmt w:val="lowerLetter"/>
      <w:lvlText w:val="%5."/>
      <w:lvlJc w:val="left"/>
      <w:pPr>
        <w:ind w:left="3960" w:hanging="360"/>
      </w:pPr>
    </w:lvl>
    <w:lvl w:ilvl="5" w:tplc="C156B85A" w:tentative="1">
      <w:start w:val="1"/>
      <w:numFmt w:val="lowerRoman"/>
      <w:lvlText w:val="%6."/>
      <w:lvlJc w:val="right"/>
      <w:pPr>
        <w:ind w:left="4680" w:hanging="180"/>
      </w:pPr>
    </w:lvl>
    <w:lvl w:ilvl="6" w:tplc="C8AAA906" w:tentative="1">
      <w:start w:val="1"/>
      <w:numFmt w:val="decimal"/>
      <w:lvlText w:val="%7."/>
      <w:lvlJc w:val="left"/>
      <w:pPr>
        <w:ind w:left="5400" w:hanging="360"/>
      </w:pPr>
    </w:lvl>
    <w:lvl w:ilvl="7" w:tplc="C4CA2A86" w:tentative="1">
      <w:start w:val="1"/>
      <w:numFmt w:val="lowerLetter"/>
      <w:lvlText w:val="%8."/>
      <w:lvlJc w:val="left"/>
      <w:pPr>
        <w:ind w:left="6120" w:hanging="360"/>
      </w:pPr>
    </w:lvl>
    <w:lvl w:ilvl="8" w:tplc="B4A012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B4BE9"/>
    <w:multiLevelType w:val="hybridMultilevel"/>
    <w:tmpl w:val="F67CBDF0"/>
    <w:lvl w:ilvl="0" w:tplc="9AB81396">
      <w:start w:val="1"/>
      <w:numFmt w:val="decimal"/>
      <w:lvlText w:val="%1."/>
      <w:lvlJc w:val="left"/>
      <w:pPr>
        <w:ind w:left="360" w:hanging="360"/>
      </w:pPr>
    </w:lvl>
    <w:lvl w:ilvl="1" w:tplc="C5389098" w:tentative="1">
      <w:start w:val="1"/>
      <w:numFmt w:val="lowerLetter"/>
      <w:lvlText w:val="%2."/>
      <w:lvlJc w:val="left"/>
      <w:pPr>
        <w:ind w:left="1080" w:hanging="360"/>
      </w:pPr>
    </w:lvl>
    <w:lvl w:ilvl="2" w:tplc="C24A1ED6" w:tentative="1">
      <w:start w:val="1"/>
      <w:numFmt w:val="lowerRoman"/>
      <w:lvlText w:val="%3."/>
      <w:lvlJc w:val="right"/>
      <w:pPr>
        <w:ind w:left="1800" w:hanging="180"/>
      </w:pPr>
    </w:lvl>
    <w:lvl w:ilvl="3" w:tplc="6A0A765C" w:tentative="1">
      <w:start w:val="1"/>
      <w:numFmt w:val="decimal"/>
      <w:lvlText w:val="%4."/>
      <w:lvlJc w:val="left"/>
      <w:pPr>
        <w:ind w:left="2520" w:hanging="360"/>
      </w:pPr>
    </w:lvl>
    <w:lvl w:ilvl="4" w:tplc="23584A3C" w:tentative="1">
      <w:start w:val="1"/>
      <w:numFmt w:val="lowerLetter"/>
      <w:lvlText w:val="%5."/>
      <w:lvlJc w:val="left"/>
      <w:pPr>
        <w:ind w:left="3240" w:hanging="360"/>
      </w:pPr>
    </w:lvl>
    <w:lvl w:ilvl="5" w:tplc="45FADEB4" w:tentative="1">
      <w:start w:val="1"/>
      <w:numFmt w:val="lowerRoman"/>
      <w:lvlText w:val="%6."/>
      <w:lvlJc w:val="right"/>
      <w:pPr>
        <w:ind w:left="3960" w:hanging="180"/>
      </w:pPr>
    </w:lvl>
    <w:lvl w:ilvl="6" w:tplc="29E49778" w:tentative="1">
      <w:start w:val="1"/>
      <w:numFmt w:val="decimal"/>
      <w:lvlText w:val="%7."/>
      <w:lvlJc w:val="left"/>
      <w:pPr>
        <w:ind w:left="4680" w:hanging="360"/>
      </w:pPr>
    </w:lvl>
    <w:lvl w:ilvl="7" w:tplc="3AD688C6" w:tentative="1">
      <w:start w:val="1"/>
      <w:numFmt w:val="lowerLetter"/>
      <w:lvlText w:val="%8."/>
      <w:lvlJc w:val="left"/>
      <w:pPr>
        <w:ind w:left="5400" w:hanging="360"/>
      </w:pPr>
    </w:lvl>
    <w:lvl w:ilvl="8" w:tplc="8004B6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B1EBD"/>
    <w:multiLevelType w:val="hybridMultilevel"/>
    <w:tmpl w:val="DF3EEF52"/>
    <w:lvl w:ilvl="0" w:tplc="DD7428EA">
      <w:start w:val="1"/>
      <w:numFmt w:val="decimal"/>
      <w:lvlText w:val="%1."/>
      <w:lvlJc w:val="left"/>
      <w:pPr>
        <w:ind w:left="720" w:hanging="360"/>
      </w:pPr>
    </w:lvl>
    <w:lvl w:ilvl="1" w:tplc="FB3A901E" w:tentative="1">
      <w:start w:val="1"/>
      <w:numFmt w:val="lowerLetter"/>
      <w:lvlText w:val="%2."/>
      <w:lvlJc w:val="left"/>
      <w:pPr>
        <w:ind w:left="1440" w:hanging="360"/>
      </w:pPr>
    </w:lvl>
    <w:lvl w:ilvl="2" w:tplc="4BE4B96A" w:tentative="1">
      <w:start w:val="1"/>
      <w:numFmt w:val="lowerRoman"/>
      <w:lvlText w:val="%3."/>
      <w:lvlJc w:val="right"/>
      <w:pPr>
        <w:ind w:left="2160" w:hanging="180"/>
      </w:pPr>
    </w:lvl>
    <w:lvl w:ilvl="3" w:tplc="8F6EF668" w:tentative="1">
      <w:start w:val="1"/>
      <w:numFmt w:val="decimal"/>
      <w:lvlText w:val="%4."/>
      <w:lvlJc w:val="left"/>
      <w:pPr>
        <w:ind w:left="2880" w:hanging="360"/>
      </w:pPr>
    </w:lvl>
    <w:lvl w:ilvl="4" w:tplc="9EAC9FC0" w:tentative="1">
      <w:start w:val="1"/>
      <w:numFmt w:val="lowerLetter"/>
      <w:lvlText w:val="%5."/>
      <w:lvlJc w:val="left"/>
      <w:pPr>
        <w:ind w:left="3600" w:hanging="360"/>
      </w:pPr>
    </w:lvl>
    <w:lvl w:ilvl="5" w:tplc="2520BF0A" w:tentative="1">
      <w:start w:val="1"/>
      <w:numFmt w:val="lowerRoman"/>
      <w:lvlText w:val="%6."/>
      <w:lvlJc w:val="right"/>
      <w:pPr>
        <w:ind w:left="4320" w:hanging="180"/>
      </w:pPr>
    </w:lvl>
    <w:lvl w:ilvl="6" w:tplc="66B6B734" w:tentative="1">
      <w:start w:val="1"/>
      <w:numFmt w:val="decimal"/>
      <w:lvlText w:val="%7."/>
      <w:lvlJc w:val="left"/>
      <w:pPr>
        <w:ind w:left="5040" w:hanging="360"/>
      </w:pPr>
    </w:lvl>
    <w:lvl w:ilvl="7" w:tplc="E0FEF7AA" w:tentative="1">
      <w:start w:val="1"/>
      <w:numFmt w:val="lowerLetter"/>
      <w:lvlText w:val="%8."/>
      <w:lvlJc w:val="left"/>
      <w:pPr>
        <w:ind w:left="5760" w:hanging="360"/>
      </w:pPr>
    </w:lvl>
    <w:lvl w:ilvl="8" w:tplc="F078CB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044CB"/>
    <w:multiLevelType w:val="hybridMultilevel"/>
    <w:tmpl w:val="4FFA9386"/>
    <w:lvl w:ilvl="0" w:tplc="8B12B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D6F4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9223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4297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60DA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F800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AC4D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622F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1C4B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75323"/>
    <w:multiLevelType w:val="hybridMultilevel"/>
    <w:tmpl w:val="F67CBDF0"/>
    <w:lvl w:ilvl="0" w:tplc="E1A87124">
      <w:start w:val="1"/>
      <w:numFmt w:val="decimal"/>
      <w:lvlText w:val="%1."/>
      <w:lvlJc w:val="left"/>
      <w:pPr>
        <w:ind w:left="360" w:hanging="360"/>
      </w:pPr>
    </w:lvl>
    <w:lvl w:ilvl="1" w:tplc="CE0C3B76" w:tentative="1">
      <w:start w:val="1"/>
      <w:numFmt w:val="lowerLetter"/>
      <w:lvlText w:val="%2."/>
      <w:lvlJc w:val="left"/>
      <w:pPr>
        <w:ind w:left="1080" w:hanging="360"/>
      </w:pPr>
    </w:lvl>
    <w:lvl w:ilvl="2" w:tplc="9FA4EA7C" w:tentative="1">
      <w:start w:val="1"/>
      <w:numFmt w:val="lowerRoman"/>
      <w:lvlText w:val="%3."/>
      <w:lvlJc w:val="right"/>
      <w:pPr>
        <w:ind w:left="1800" w:hanging="180"/>
      </w:pPr>
    </w:lvl>
    <w:lvl w:ilvl="3" w:tplc="54522436" w:tentative="1">
      <w:start w:val="1"/>
      <w:numFmt w:val="decimal"/>
      <w:lvlText w:val="%4."/>
      <w:lvlJc w:val="left"/>
      <w:pPr>
        <w:ind w:left="2520" w:hanging="360"/>
      </w:pPr>
    </w:lvl>
    <w:lvl w:ilvl="4" w:tplc="9892BD52" w:tentative="1">
      <w:start w:val="1"/>
      <w:numFmt w:val="lowerLetter"/>
      <w:lvlText w:val="%5."/>
      <w:lvlJc w:val="left"/>
      <w:pPr>
        <w:ind w:left="3240" w:hanging="360"/>
      </w:pPr>
    </w:lvl>
    <w:lvl w:ilvl="5" w:tplc="7924F766" w:tentative="1">
      <w:start w:val="1"/>
      <w:numFmt w:val="lowerRoman"/>
      <w:lvlText w:val="%6."/>
      <w:lvlJc w:val="right"/>
      <w:pPr>
        <w:ind w:left="3960" w:hanging="180"/>
      </w:pPr>
    </w:lvl>
    <w:lvl w:ilvl="6" w:tplc="BFCA1886" w:tentative="1">
      <w:start w:val="1"/>
      <w:numFmt w:val="decimal"/>
      <w:lvlText w:val="%7."/>
      <w:lvlJc w:val="left"/>
      <w:pPr>
        <w:ind w:left="4680" w:hanging="360"/>
      </w:pPr>
    </w:lvl>
    <w:lvl w:ilvl="7" w:tplc="3ECC7BBE" w:tentative="1">
      <w:start w:val="1"/>
      <w:numFmt w:val="lowerLetter"/>
      <w:lvlText w:val="%8."/>
      <w:lvlJc w:val="left"/>
      <w:pPr>
        <w:ind w:left="5400" w:hanging="360"/>
      </w:pPr>
    </w:lvl>
    <w:lvl w:ilvl="8" w:tplc="A0AC90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1677A7"/>
    <w:multiLevelType w:val="hybridMultilevel"/>
    <w:tmpl w:val="3DD21380"/>
    <w:lvl w:ilvl="0" w:tplc="0CB62070">
      <w:start w:val="1"/>
      <w:numFmt w:val="lowerLetter"/>
      <w:lvlText w:val="%1)"/>
      <w:lvlJc w:val="left"/>
      <w:pPr>
        <w:ind w:left="1080" w:hanging="360"/>
      </w:pPr>
    </w:lvl>
    <w:lvl w:ilvl="1" w:tplc="EC701246" w:tentative="1">
      <w:start w:val="1"/>
      <w:numFmt w:val="lowerLetter"/>
      <w:lvlText w:val="%2."/>
      <w:lvlJc w:val="left"/>
      <w:pPr>
        <w:ind w:left="1800" w:hanging="360"/>
      </w:pPr>
    </w:lvl>
    <w:lvl w:ilvl="2" w:tplc="6226DF62" w:tentative="1">
      <w:start w:val="1"/>
      <w:numFmt w:val="lowerRoman"/>
      <w:lvlText w:val="%3."/>
      <w:lvlJc w:val="right"/>
      <w:pPr>
        <w:ind w:left="2520" w:hanging="180"/>
      </w:pPr>
    </w:lvl>
    <w:lvl w:ilvl="3" w:tplc="36F27398" w:tentative="1">
      <w:start w:val="1"/>
      <w:numFmt w:val="decimal"/>
      <w:lvlText w:val="%4."/>
      <w:lvlJc w:val="left"/>
      <w:pPr>
        <w:ind w:left="3240" w:hanging="360"/>
      </w:pPr>
    </w:lvl>
    <w:lvl w:ilvl="4" w:tplc="FAC63BE0" w:tentative="1">
      <w:start w:val="1"/>
      <w:numFmt w:val="lowerLetter"/>
      <w:lvlText w:val="%5."/>
      <w:lvlJc w:val="left"/>
      <w:pPr>
        <w:ind w:left="3960" w:hanging="360"/>
      </w:pPr>
    </w:lvl>
    <w:lvl w:ilvl="5" w:tplc="5C6CF03E" w:tentative="1">
      <w:start w:val="1"/>
      <w:numFmt w:val="lowerRoman"/>
      <w:lvlText w:val="%6."/>
      <w:lvlJc w:val="right"/>
      <w:pPr>
        <w:ind w:left="4680" w:hanging="180"/>
      </w:pPr>
    </w:lvl>
    <w:lvl w:ilvl="6" w:tplc="245647FE" w:tentative="1">
      <w:start w:val="1"/>
      <w:numFmt w:val="decimal"/>
      <w:lvlText w:val="%7."/>
      <w:lvlJc w:val="left"/>
      <w:pPr>
        <w:ind w:left="5400" w:hanging="360"/>
      </w:pPr>
    </w:lvl>
    <w:lvl w:ilvl="7" w:tplc="4E849698" w:tentative="1">
      <w:start w:val="1"/>
      <w:numFmt w:val="lowerLetter"/>
      <w:lvlText w:val="%8."/>
      <w:lvlJc w:val="left"/>
      <w:pPr>
        <w:ind w:left="6120" w:hanging="360"/>
      </w:pPr>
    </w:lvl>
    <w:lvl w:ilvl="8" w:tplc="CFD487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B1664"/>
    <w:multiLevelType w:val="hybridMultilevel"/>
    <w:tmpl w:val="390CE92E"/>
    <w:lvl w:ilvl="0" w:tplc="33CEDCF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6688D3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C9473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3E87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1443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D682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C01B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C0FF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50A7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B53B51"/>
    <w:multiLevelType w:val="hybridMultilevel"/>
    <w:tmpl w:val="8C44756C"/>
    <w:lvl w:ilvl="0" w:tplc="A96C0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F6E212" w:tentative="1">
      <w:start w:val="1"/>
      <w:numFmt w:val="lowerLetter"/>
      <w:lvlText w:val="%2."/>
      <w:lvlJc w:val="left"/>
      <w:pPr>
        <w:ind w:left="1440" w:hanging="360"/>
      </w:pPr>
    </w:lvl>
    <w:lvl w:ilvl="2" w:tplc="746A9484" w:tentative="1">
      <w:start w:val="1"/>
      <w:numFmt w:val="lowerRoman"/>
      <w:lvlText w:val="%3."/>
      <w:lvlJc w:val="right"/>
      <w:pPr>
        <w:ind w:left="2160" w:hanging="180"/>
      </w:pPr>
    </w:lvl>
    <w:lvl w:ilvl="3" w:tplc="15B67032" w:tentative="1">
      <w:start w:val="1"/>
      <w:numFmt w:val="decimal"/>
      <w:lvlText w:val="%4."/>
      <w:lvlJc w:val="left"/>
      <w:pPr>
        <w:ind w:left="2880" w:hanging="360"/>
      </w:pPr>
    </w:lvl>
    <w:lvl w:ilvl="4" w:tplc="9728432A" w:tentative="1">
      <w:start w:val="1"/>
      <w:numFmt w:val="lowerLetter"/>
      <w:lvlText w:val="%5."/>
      <w:lvlJc w:val="left"/>
      <w:pPr>
        <w:ind w:left="3600" w:hanging="360"/>
      </w:pPr>
    </w:lvl>
    <w:lvl w:ilvl="5" w:tplc="20DC1FDC" w:tentative="1">
      <w:start w:val="1"/>
      <w:numFmt w:val="lowerRoman"/>
      <w:lvlText w:val="%6."/>
      <w:lvlJc w:val="right"/>
      <w:pPr>
        <w:ind w:left="4320" w:hanging="180"/>
      </w:pPr>
    </w:lvl>
    <w:lvl w:ilvl="6" w:tplc="B6DC84DC" w:tentative="1">
      <w:start w:val="1"/>
      <w:numFmt w:val="decimal"/>
      <w:lvlText w:val="%7."/>
      <w:lvlJc w:val="left"/>
      <w:pPr>
        <w:ind w:left="5040" w:hanging="360"/>
      </w:pPr>
    </w:lvl>
    <w:lvl w:ilvl="7" w:tplc="5E68360C" w:tentative="1">
      <w:start w:val="1"/>
      <w:numFmt w:val="lowerLetter"/>
      <w:lvlText w:val="%8."/>
      <w:lvlJc w:val="left"/>
      <w:pPr>
        <w:ind w:left="5760" w:hanging="360"/>
      </w:pPr>
    </w:lvl>
    <w:lvl w:ilvl="8" w:tplc="D8F82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B3B7A"/>
    <w:multiLevelType w:val="hybridMultilevel"/>
    <w:tmpl w:val="D1F68B0A"/>
    <w:lvl w:ilvl="0" w:tplc="A2029D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5C52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58CA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6C36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AC2D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247E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FCCA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A0EB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EC073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532EF"/>
    <w:multiLevelType w:val="hybridMultilevel"/>
    <w:tmpl w:val="8BCA2B00"/>
    <w:lvl w:ilvl="0" w:tplc="1CEE5C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8A36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62D2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7E9C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CA40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6A82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DEF0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2ED8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2419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5F75E3"/>
    <w:multiLevelType w:val="hybridMultilevel"/>
    <w:tmpl w:val="0B169C8A"/>
    <w:lvl w:ilvl="0" w:tplc="D686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603CD4">
      <w:start w:val="1"/>
      <w:numFmt w:val="lowerLetter"/>
      <w:lvlText w:val="%2."/>
      <w:lvlJc w:val="left"/>
      <w:pPr>
        <w:ind w:left="1080" w:hanging="360"/>
      </w:pPr>
    </w:lvl>
    <w:lvl w:ilvl="2" w:tplc="DCD46C8E" w:tentative="1">
      <w:start w:val="1"/>
      <w:numFmt w:val="lowerRoman"/>
      <w:lvlText w:val="%3."/>
      <w:lvlJc w:val="right"/>
      <w:pPr>
        <w:ind w:left="1800" w:hanging="180"/>
      </w:pPr>
    </w:lvl>
    <w:lvl w:ilvl="3" w:tplc="0BC84BC2" w:tentative="1">
      <w:start w:val="1"/>
      <w:numFmt w:val="decimal"/>
      <w:lvlText w:val="%4."/>
      <w:lvlJc w:val="left"/>
      <w:pPr>
        <w:ind w:left="2520" w:hanging="360"/>
      </w:pPr>
    </w:lvl>
    <w:lvl w:ilvl="4" w:tplc="CEDA2F28" w:tentative="1">
      <w:start w:val="1"/>
      <w:numFmt w:val="lowerLetter"/>
      <w:lvlText w:val="%5."/>
      <w:lvlJc w:val="left"/>
      <w:pPr>
        <w:ind w:left="3240" w:hanging="360"/>
      </w:pPr>
    </w:lvl>
    <w:lvl w:ilvl="5" w:tplc="A0B6105A" w:tentative="1">
      <w:start w:val="1"/>
      <w:numFmt w:val="lowerRoman"/>
      <w:lvlText w:val="%6."/>
      <w:lvlJc w:val="right"/>
      <w:pPr>
        <w:ind w:left="3960" w:hanging="180"/>
      </w:pPr>
    </w:lvl>
    <w:lvl w:ilvl="6" w:tplc="A574C5AC" w:tentative="1">
      <w:start w:val="1"/>
      <w:numFmt w:val="decimal"/>
      <w:lvlText w:val="%7."/>
      <w:lvlJc w:val="left"/>
      <w:pPr>
        <w:ind w:left="4680" w:hanging="360"/>
      </w:pPr>
    </w:lvl>
    <w:lvl w:ilvl="7" w:tplc="12EE9D88" w:tentative="1">
      <w:start w:val="1"/>
      <w:numFmt w:val="lowerLetter"/>
      <w:lvlText w:val="%8."/>
      <w:lvlJc w:val="left"/>
      <w:pPr>
        <w:ind w:left="5400" w:hanging="360"/>
      </w:pPr>
    </w:lvl>
    <w:lvl w:ilvl="8" w:tplc="E7B6B3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DC684A"/>
    <w:multiLevelType w:val="hybridMultilevel"/>
    <w:tmpl w:val="5AF6E0CC"/>
    <w:lvl w:ilvl="0" w:tplc="A4DC1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B0A6F2">
      <w:start w:val="1"/>
      <w:numFmt w:val="lowerLetter"/>
      <w:lvlText w:val="%2."/>
      <w:lvlJc w:val="left"/>
      <w:pPr>
        <w:ind w:left="1080" w:hanging="360"/>
      </w:pPr>
    </w:lvl>
    <w:lvl w:ilvl="2" w:tplc="33DA8EBC" w:tentative="1">
      <w:start w:val="1"/>
      <w:numFmt w:val="lowerRoman"/>
      <w:lvlText w:val="%3."/>
      <w:lvlJc w:val="right"/>
      <w:pPr>
        <w:ind w:left="1800" w:hanging="180"/>
      </w:pPr>
    </w:lvl>
    <w:lvl w:ilvl="3" w:tplc="5ECC1770" w:tentative="1">
      <w:start w:val="1"/>
      <w:numFmt w:val="decimal"/>
      <w:lvlText w:val="%4."/>
      <w:lvlJc w:val="left"/>
      <w:pPr>
        <w:ind w:left="2520" w:hanging="360"/>
      </w:pPr>
    </w:lvl>
    <w:lvl w:ilvl="4" w:tplc="71F07CD2" w:tentative="1">
      <w:start w:val="1"/>
      <w:numFmt w:val="lowerLetter"/>
      <w:lvlText w:val="%5."/>
      <w:lvlJc w:val="left"/>
      <w:pPr>
        <w:ind w:left="3240" w:hanging="360"/>
      </w:pPr>
    </w:lvl>
    <w:lvl w:ilvl="5" w:tplc="0C10372A" w:tentative="1">
      <w:start w:val="1"/>
      <w:numFmt w:val="lowerRoman"/>
      <w:lvlText w:val="%6."/>
      <w:lvlJc w:val="right"/>
      <w:pPr>
        <w:ind w:left="3960" w:hanging="180"/>
      </w:pPr>
    </w:lvl>
    <w:lvl w:ilvl="6" w:tplc="99E428FA" w:tentative="1">
      <w:start w:val="1"/>
      <w:numFmt w:val="decimal"/>
      <w:lvlText w:val="%7."/>
      <w:lvlJc w:val="left"/>
      <w:pPr>
        <w:ind w:left="4680" w:hanging="360"/>
      </w:pPr>
    </w:lvl>
    <w:lvl w:ilvl="7" w:tplc="6ACA406E" w:tentative="1">
      <w:start w:val="1"/>
      <w:numFmt w:val="lowerLetter"/>
      <w:lvlText w:val="%8."/>
      <w:lvlJc w:val="left"/>
      <w:pPr>
        <w:ind w:left="5400" w:hanging="360"/>
      </w:pPr>
    </w:lvl>
    <w:lvl w:ilvl="8" w:tplc="2190E3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005C86"/>
    <w:multiLevelType w:val="hybridMultilevel"/>
    <w:tmpl w:val="0DD61A32"/>
    <w:lvl w:ilvl="0" w:tplc="94028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C60FAE" w:tentative="1">
      <w:start w:val="1"/>
      <w:numFmt w:val="lowerLetter"/>
      <w:lvlText w:val="%2."/>
      <w:lvlJc w:val="left"/>
      <w:pPr>
        <w:ind w:left="1440" w:hanging="360"/>
      </w:pPr>
    </w:lvl>
    <w:lvl w:ilvl="2" w:tplc="EB18B47A" w:tentative="1">
      <w:start w:val="1"/>
      <w:numFmt w:val="lowerRoman"/>
      <w:lvlText w:val="%3."/>
      <w:lvlJc w:val="right"/>
      <w:pPr>
        <w:ind w:left="2160" w:hanging="180"/>
      </w:pPr>
    </w:lvl>
    <w:lvl w:ilvl="3" w:tplc="64BCFD76" w:tentative="1">
      <w:start w:val="1"/>
      <w:numFmt w:val="decimal"/>
      <w:lvlText w:val="%4."/>
      <w:lvlJc w:val="left"/>
      <w:pPr>
        <w:ind w:left="2880" w:hanging="360"/>
      </w:pPr>
    </w:lvl>
    <w:lvl w:ilvl="4" w:tplc="3A509D2A" w:tentative="1">
      <w:start w:val="1"/>
      <w:numFmt w:val="lowerLetter"/>
      <w:lvlText w:val="%5."/>
      <w:lvlJc w:val="left"/>
      <w:pPr>
        <w:ind w:left="3600" w:hanging="360"/>
      </w:pPr>
    </w:lvl>
    <w:lvl w:ilvl="5" w:tplc="EC96BC86" w:tentative="1">
      <w:start w:val="1"/>
      <w:numFmt w:val="lowerRoman"/>
      <w:lvlText w:val="%6."/>
      <w:lvlJc w:val="right"/>
      <w:pPr>
        <w:ind w:left="4320" w:hanging="180"/>
      </w:pPr>
    </w:lvl>
    <w:lvl w:ilvl="6" w:tplc="D05C0EDA" w:tentative="1">
      <w:start w:val="1"/>
      <w:numFmt w:val="decimal"/>
      <w:lvlText w:val="%7."/>
      <w:lvlJc w:val="left"/>
      <w:pPr>
        <w:ind w:left="5040" w:hanging="360"/>
      </w:pPr>
    </w:lvl>
    <w:lvl w:ilvl="7" w:tplc="2A2ADC0C" w:tentative="1">
      <w:start w:val="1"/>
      <w:numFmt w:val="lowerLetter"/>
      <w:lvlText w:val="%8."/>
      <w:lvlJc w:val="left"/>
      <w:pPr>
        <w:ind w:left="5760" w:hanging="360"/>
      </w:pPr>
    </w:lvl>
    <w:lvl w:ilvl="8" w:tplc="562C5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1485"/>
    <w:multiLevelType w:val="hybridMultilevel"/>
    <w:tmpl w:val="EB362558"/>
    <w:lvl w:ilvl="0" w:tplc="13644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7265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883D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BEEF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0048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7C24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FABB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EE8D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101A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28175C"/>
    <w:multiLevelType w:val="hybridMultilevel"/>
    <w:tmpl w:val="AF60A62E"/>
    <w:lvl w:ilvl="0" w:tplc="3CFAB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FAE6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F679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1CA3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F28C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5E6C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EE2A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8295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9A86B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B3562"/>
    <w:multiLevelType w:val="hybridMultilevel"/>
    <w:tmpl w:val="5EC63E5E"/>
    <w:lvl w:ilvl="0" w:tplc="7AC09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B61BB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806D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12FB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A0A8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145A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E655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A251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0D655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D1096A"/>
    <w:multiLevelType w:val="hybridMultilevel"/>
    <w:tmpl w:val="9682A072"/>
    <w:lvl w:ilvl="0" w:tplc="44B656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F6EE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A8DF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24BB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BA62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FA00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DE30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260F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0BC1C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E31188"/>
    <w:multiLevelType w:val="hybridMultilevel"/>
    <w:tmpl w:val="A84AA202"/>
    <w:lvl w:ilvl="0" w:tplc="7F208E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7438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4E7D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2644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FA25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A1874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E86D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B4E6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CA5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DA79FE"/>
    <w:multiLevelType w:val="hybridMultilevel"/>
    <w:tmpl w:val="5FA2310E"/>
    <w:lvl w:ilvl="0" w:tplc="126616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1E98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048A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D250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F8AB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B206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F223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BA40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1A00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DA6788"/>
    <w:multiLevelType w:val="hybridMultilevel"/>
    <w:tmpl w:val="F10AC1CE"/>
    <w:lvl w:ilvl="0" w:tplc="92EAA4AC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C4E05B9E" w:tentative="1">
      <w:start w:val="1"/>
      <w:numFmt w:val="lowerLetter"/>
      <w:lvlText w:val="%2."/>
      <w:lvlJc w:val="left"/>
      <w:pPr>
        <w:ind w:left="1125" w:hanging="360"/>
      </w:pPr>
    </w:lvl>
    <w:lvl w:ilvl="2" w:tplc="51823B44" w:tentative="1">
      <w:start w:val="1"/>
      <w:numFmt w:val="lowerRoman"/>
      <w:lvlText w:val="%3."/>
      <w:lvlJc w:val="right"/>
      <w:pPr>
        <w:ind w:left="1845" w:hanging="180"/>
      </w:pPr>
    </w:lvl>
    <w:lvl w:ilvl="3" w:tplc="0FF0EA94" w:tentative="1">
      <w:start w:val="1"/>
      <w:numFmt w:val="decimal"/>
      <w:lvlText w:val="%4."/>
      <w:lvlJc w:val="left"/>
      <w:pPr>
        <w:ind w:left="2565" w:hanging="360"/>
      </w:pPr>
    </w:lvl>
    <w:lvl w:ilvl="4" w:tplc="C0CE4DF8" w:tentative="1">
      <w:start w:val="1"/>
      <w:numFmt w:val="lowerLetter"/>
      <w:lvlText w:val="%5."/>
      <w:lvlJc w:val="left"/>
      <w:pPr>
        <w:ind w:left="3285" w:hanging="360"/>
      </w:pPr>
    </w:lvl>
    <w:lvl w:ilvl="5" w:tplc="7A28D37C" w:tentative="1">
      <w:start w:val="1"/>
      <w:numFmt w:val="lowerRoman"/>
      <w:lvlText w:val="%6."/>
      <w:lvlJc w:val="right"/>
      <w:pPr>
        <w:ind w:left="4005" w:hanging="180"/>
      </w:pPr>
    </w:lvl>
    <w:lvl w:ilvl="6" w:tplc="FB0E1142" w:tentative="1">
      <w:start w:val="1"/>
      <w:numFmt w:val="decimal"/>
      <w:lvlText w:val="%7."/>
      <w:lvlJc w:val="left"/>
      <w:pPr>
        <w:ind w:left="4725" w:hanging="360"/>
      </w:pPr>
    </w:lvl>
    <w:lvl w:ilvl="7" w:tplc="7426314C" w:tentative="1">
      <w:start w:val="1"/>
      <w:numFmt w:val="lowerLetter"/>
      <w:lvlText w:val="%8."/>
      <w:lvlJc w:val="left"/>
      <w:pPr>
        <w:ind w:left="5445" w:hanging="360"/>
      </w:pPr>
    </w:lvl>
    <w:lvl w:ilvl="8" w:tplc="A09AE2A2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A794BF9"/>
    <w:multiLevelType w:val="hybridMultilevel"/>
    <w:tmpl w:val="9AFE6884"/>
    <w:lvl w:ilvl="0" w:tplc="40C2CCEE">
      <w:start w:val="1"/>
      <w:numFmt w:val="upperLetter"/>
      <w:lvlText w:val="%1."/>
      <w:lvlJc w:val="left"/>
      <w:pPr>
        <w:ind w:left="360" w:hanging="360"/>
      </w:pPr>
    </w:lvl>
    <w:lvl w:ilvl="1" w:tplc="82D493D0" w:tentative="1">
      <w:start w:val="1"/>
      <w:numFmt w:val="lowerLetter"/>
      <w:lvlText w:val="%2."/>
      <w:lvlJc w:val="left"/>
      <w:pPr>
        <w:ind w:left="1080" w:hanging="360"/>
      </w:pPr>
    </w:lvl>
    <w:lvl w:ilvl="2" w:tplc="17764D78" w:tentative="1">
      <w:start w:val="1"/>
      <w:numFmt w:val="lowerRoman"/>
      <w:lvlText w:val="%3."/>
      <w:lvlJc w:val="right"/>
      <w:pPr>
        <w:ind w:left="1800" w:hanging="180"/>
      </w:pPr>
    </w:lvl>
    <w:lvl w:ilvl="3" w:tplc="847ABB2A" w:tentative="1">
      <w:start w:val="1"/>
      <w:numFmt w:val="decimal"/>
      <w:lvlText w:val="%4."/>
      <w:lvlJc w:val="left"/>
      <w:pPr>
        <w:ind w:left="2520" w:hanging="360"/>
      </w:pPr>
    </w:lvl>
    <w:lvl w:ilvl="4" w:tplc="B0AAF050" w:tentative="1">
      <w:start w:val="1"/>
      <w:numFmt w:val="lowerLetter"/>
      <w:lvlText w:val="%5."/>
      <w:lvlJc w:val="left"/>
      <w:pPr>
        <w:ind w:left="3240" w:hanging="360"/>
      </w:pPr>
    </w:lvl>
    <w:lvl w:ilvl="5" w:tplc="F3CEC9F6" w:tentative="1">
      <w:start w:val="1"/>
      <w:numFmt w:val="lowerRoman"/>
      <w:lvlText w:val="%6."/>
      <w:lvlJc w:val="right"/>
      <w:pPr>
        <w:ind w:left="3960" w:hanging="180"/>
      </w:pPr>
    </w:lvl>
    <w:lvl w:ilvl="6" w:tplc="903488CE" w:tentative="1">
      <w:start w:val="1"/>
      <w:numFmt w:val="decimal"/>
      <w:lvlText w:val="%7."/>
      <w:lvlJc w:val="left"/>
      <w:pPr>
        <w:ind w:left="4680" w:hanging="360"/>
      </w:pPr>
    </w:lvl>
    <w:lvl w:ilvl="7" w:tplc="DD10369C" w:tentative="1">
      <w:start w:val="1"/>
      <w:numFmt w:val="lowerLetter"/>
      <w:lvlText w:val="%8."/>
      <w:lvlJc w:val="left"/>
      <w:pPr>
        <w:ind w:left="5400" w:hanging="360"/>
      </w:pPr>
    </w:lvl>
    <w:lvl w:ilvl="8" w:tplc="51D26FE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8"/>
  </w:num>
  <w:num w:numId="5">
    <w:abstractNumId w:val="16"/>
  </w:num>
  <w:num w:numId="6">
    <w:abstractNumId w:val="21"/>
  </w:num>
  <w:num w:numId="7">
    <w:abstractNumId w:val="3"/>
  </w:num>
  <w:num w:numId="8">
    <w:abstractNumId w:val="26"/>
  </w:num>
  <w:num w:numId="9">
    <w:abstractNumId w:val="22"/>
  </w:num>
  <w:num w:numId="10">
    <w:abstractNumId w:val="5"/>
  </w:num>
  <w:num w:numId="11">
    <w:abstractNumId w:val="24"/>
  </w:num>
  <w:num w:numId="12">
    <w:abstractNumId w:val="15"/>
  </w:num>
  <w:num w:numId="13">
    <w:abstractNumId w:val="27"/>
  </w:num>
  <w:num w:numId="14">
    <w:abstractNumId w:val="23"/>
  </w:num>
  <w:num w:numId="15">
    <w:abstractNumId w:val="6"/>
  </w:num>
  <w:num w:numId="16">
    <w:abstractNumId w:val="19"/>
  </w:num>
  <w:num w:numId="17">
    <w:abstractNumId w:val="13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25"/>
  </w:num>
  <w:num w:numId="23">
    <w:abstractNumId w:val="8"/>
  </w:num>
  <w:num w:numId="24">
    <w:abstractNumId w:val="2"/>
  </w:num>
  <w:num w:numId="25">
    <w:abstractNumId w:val="9"/>
  </w:num>
  <w:num w:numId="26">
    <w:abstractNumId w:val="28"/>
  </w:num>
  <w:num w:numId="27">
    <w:abstractNumId w:val="10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25"/>
    <w:rsid w:val="000E0707"/>
    <w:rsid w:val="00247989"/>
    <w:rsid w:val="004E7B25"/>
    <w:rsid w:val="00773943"/>
    <w:rsid w:val="00794930"/>
    <w:rsid w:val="00C000A2"/>
    <w:rsid w:val="00D2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A33FEE"/>
  <w15:docId w15:val="{71D72976-FB51-4647-97E0-247FE03F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6C"/>
    <w:rPr>
      <w:rFonts w:ascii="Tahoma" w:hAnsi="Tahoma" w:cs="Tahoma"/>
      <w:sz w:val="16"/>
      <w:szCs w:val="16"/>
    </w:rPr>
  </w:style>
  <w:style w:type="character" w:styleId="Hyperlink">
    <w:name w:val="Hyperlink"/>
    <w:rsid w:val="00F377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73B"/>
    <w:rPr>
      <w:color w:val="800080" w:themeColor="followedHyperlink"/>
      <w:u w:val="single"/>
    </w:rPr>
  </w:style>
  <w:style w:type="character" w:styleId="CommentReference">
    <w:name w:val="annotation reference"/>
    <w:uiPriority w:val="99"/>
    <w:semiHidden/>
    <w:rsid w:val="00533002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53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00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7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702"/>
    <w:rPr>
      <w:sz w:val="20"/>
      <w:szCs w:val="20"/>
    </w:rPr>
  </w:style>
  <w:style w:type="character" w:styleId="FootnoteReference">
    <w:name w:val="footnote reference"/>
    <w:aliases w:val="EN Footnote Reference,EN Footnote text,Exposant 3 Point,Footnote Reference_LVL6,Footnote Reference_LVL61,Footnote number,Footnote reference number,Footnote symbol,Ref,SUPERS,Times 10 Point,de nota al pie,f1,note TESI"/>
    <w:uiPriority w:val="99"/>
    <w:rsid w:val="007F17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52"/>
  </w:style>
  <w:style w:type="paragraph" w:styleId="Footer">
    <w:name w:val="footer"/>
    <w:basedOn w:val="Normal"/>
    <w:link w:val="FooterChar"/>
    <w:uiPriority w:val="99"/>
    <w:unhideWhenUsed/>
    <w:rsid w:val="00CD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52"/>
  </w:style>
  <w:style w:type="paragraph" w:styleId="Subtitle">
    <w:name w:val="Subtitle"/>
    <w:basedOn w:val="Normal"/>
    <w:next w:val="Normal"/>
    <w:link w:val="SubtitleChar"/>
    <w:qFormat/>
    <w:rsid w:val="00C51A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51A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2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26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A27497276</value>
    </field>
    <field name="Objective-Title">
      <value order="0">Capacity Building Award application -FINAL WELSH (18 Sept 2019)</value>
    </field>
    <field name="Objective-Description">
      <value order="0"/>
    </field>
    <field name="Objective-CreationStamp">
      <value order="0">2019-09-18T10:27:15Z</value>
    </field>
    <field name="Objective-IsApproved">
      <value order="0">false</value>
    </field>
    <field name="Objective-IsPublished">
      <value order="0">true</value>
    </field>
    <field name="Objective-DatePublished">
      <value order="0">2019-09-18T10:31:37Z</value>
    </field>
    <field name="Objective-ModificationStamp">
      <value order="0">2019-09-18T10:31:37Z</value>
    </field>
    <field name="Objective-Owner">
      <value order="0">Llewellyn, Leanne (ESNR - Science)</value>
    </field>
    <field name="Objective-Path">
      <value order="0">Objective Global Folder:Business File Plan:European Projects (EU):Economy, Skills &amp; Natural Resources (ESNR) - European - 2014-2020 - European Regional Development Fund (ERDF):1 - Save:SER Cymru II -2014-2020:Monitoring:80761-80762 - Ser Cymru II - Pre Award 2.5 - 2019:Pre-Application</value>
    </field>
    <field name="Objective-Parent">
      <value order="0">Pre-Application</value>
    </field>
    <field name="Objective-State">
      <value order="0">Published</value>
    </field>
    <field name="Objective-VersionId">
      <value order="0">vA54722766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qA1399396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2019-09-17T23:00:00Z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7" ma:contentTypeDescription="Create a new document." ma:contentTypeScope="" ma:versionID="8f5852e3d629441d7683777f8c7ff2da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5e15c6ae83fa5a7d8ed5d8763008bda7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C094-C971-45A2-87AC-65A7A073D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A7B62F44-F1A4-4E77-942E-0AC40FE470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43DBE5-5774-4D09-ADAE-A7DB48C9B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FF8625-BF30-42B7-ACF8-AB0DE966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2820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Delyth</dc:creator>
  <cp:lastModifiedBy>Doran, Stacey (ESNR-Sectors &amp; Business-Innovation)</cp:lastModifiedBy>
  <cp:revision>2</cp:revision>
  <cp:lastPrinted>2015-12-30T13:19:00Z</cp:lastPrinted>
  <dcterms:created xsi:type="dcterms:W3CDTF">2019-09-19T07:32:00Z</dcterms:created>
  <dcterms:modified xsi:type="dcterms:W3CDTF">2019-09-19T07:32:00Z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2019-09-18T10:29:28Z</vt:filetime>
  </property>
  <property fmtid="{D5CDD505-2E9C-101B-9397-08002B2CF9AE}" pid="9" name="Objective-Date Acquired">
    <vt:filetime>2019-09-17T23:00:00Z</vt:filetime>
  </property>
  <property fmtid="{D5CDD505-2E9C-101B-9397-08002B2CF9AE}" pid="10" name="Objective-Date Acquired [system]">
    <vt:filetime>2016-02-01T00:00:00Z</vt:filetime>
  </property>
  <property fmtid="{D5CDD505-2E9C-101B-9397-08002B2CF9AE}" pid="11" name="Objective-DatePublished">
    <vt:filetime>2019-09-18T10:31:37Z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A27497276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2019-09-18T10:31:37Z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Llewellyn, Leanne (ESNR - Science)</vt:lpwstr>
  </property>
  <property fmtid="{D5CDD505-2E9C-101B-9397-08002B2CF9AE}" pid="23" name="Objective-Parent">
    <vt:lpwstr>Pre-Application</vt:lpwstr>
  </property>
  <property fmtid="{D5CDD505-2E9C-101B-9397-08002B2CF9AE}" pid="24" name="Objective-Path">
    <vt:lpwstr>Objective Global Folder:Business File Plan:European Projects (EU):Economy, Skills &amp; Natural Resources (ESNR) - European - 2014-2020 - European Regional Development Fund (ERDF):1 - Save:SER Cymru II -2014-2020:Monitoring:80761-80762 - Ser Cymru II - Pre Aw</vt:lpwstr>
  </property>
  <property fmtid="{D5CDD505-2E9C-101B-9397-08002B2CF9AE}" pid="25" name="Objective-State">
    <vt:lpwstr>Published</vt:lpwstr>
  </property>
  <property fmtid="{D5CDD505-2E9C-101B-9397-08002B2CF9AE}" pid="26" name="Objective-Title">
    <vt:lpwstr>Capacity Building Award application -FINAL WELSH (18 Sept 2019)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vA54722766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0x010100739205D88DC4F44CB1CA8437F92B0221</vt:lpwstr>
  </property>
</Properties>
</file>