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69C0" w14:textId="77777777" w:rsidR="00982AC0" w:rsidRDefault="000278CF" w:rsidP="00982AC0">
      <w:pPr>
        <w:spacing w:line="240" w:lineRule="auto"/>
      </w:pPr>
      <w:bookmarkStart w:id="0" w:name="_GoBack"/>
      <w:bookmarkEnd w:id="0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60"/>
      </w:tblGrid>
      <w:tr w:rsidR="00397925" w14:paraId="2B237CC8" w14:textId="77777777" w:rsidTr="00982AC0">
        <w:tc>
          <w:tcPr>
            <w:tcW w:w="1809" w:type="dxa"/>
            <w:shd w:val="pct10" w:color="auto" w:fill="auto"/>
          </w:tcPr>
          <w:p w14:paraId="3220C56A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Pennawd</w:t>
            </w:r>
          </w:p>
        </w:tc>
        <w:tc>
          <w:tcPr>
            <w:tcW w:w="6379" w:type="dxa"/>
            <w:shd w:val="pct10" w:color="auto" w:fill="auto"/>
          </w:tcPr>
          <w:p w14:paraId="2E42451B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I</w:t>
            </w:r>
          </w:p>
        </w:tc>
        <w:tc>
          <w:tcPr>
            <w:tcW w:w="1560" w:type="dxa"/>
            <w:shd w:val="pct10" w:color="auto" w:fill="auto"/>
          </w:tcPr>
          <w:p w14:paraId="3F61EF3B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Terfyn nifer y tudalennau</w:t>
            </w:r>
          </w:p>
        </w:tc>
      </w:tr>
      <w:tr w:rsidR="00397925" w14:paraId="4802AF3D" w14:textId="77777777" w:rsidTr="00982AC0">
        <w:tc>
          <w:tcPr>
            <w:tcW w:w="1809" w:type="dxa"/>
          </w:tcPr>
          <w:p w14:paraId="0B76D00A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Enw</w:t>
            </w:r>
          </w:p>
        </w:tc>
        <w:tc>
          <w:tcPr>
            <w:tcW w:w="6379" w:type="dxa"/>
          </w:tcPr>
          <w:p w14:paraId="6817B8C4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Enw'r Cymrodor/Ymchwilydd Diwydiant</w:t>
            </w:r>
          </w:p>
        </w:tc>
        <w:tc>
          <w:tcPr>
            <w:tcW w:w="1560" w:type="dxa"/>
            <w:vMerge w:val="restart"/>
          </w:tcPr>
          <w:p w14:paraId="71182CB0" w14:textId="77777777" w:rsidR="00955AE1" w:rsidRDefault="00955AE1" w:rsidP="00982AC0">
            <w:pPr>
              <w:spacing w:line="240" w:lineRule="auto"/>
              <w:jc w:val="center"/>
              <w:rPr>
                <w:rFonts w:cs="Arial"/>
                <w:lang w:val="cy-GB"/>
              </w:rPr>
            </w:pPr>
          </w:p>
          <w:p w14:paraId="477754F2" w14:textId="77777777" w:rsidR="00982AC0" w:rsidRPr="007F1702" w:rsidRDefault="0028040C" w:rsidP="00982AC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lang w:val="cy-GB"/>
              </w:rPr>
              <w:t>1</w:t>
            </w:r>
          </w:p>
        </w:tc>
      </w:tr>
      <w:tr w:rsidR="00397925" w14:paraId="534672AF" w14:textId="77777777" w:rsidTr="00982AC0">
        <w:tc>
          <w:tcPr>
            <w:tcW w:w="1809" w:type="dxa"/>
          </w:tcPr>
          <w:p w14:paraId="2A09A382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Teitl y Prosiect</w:t>
            </w:r>
          </w:p>
        </w:tc>
        <w:tc>
          <w:tcPr>
            <w:tcW w:w="6379" w:type="dxa"/>
          </w:tcPr>
          <w:p w14:paraId="4ED27EBA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Teitl y Gymrodoriaeth Ddiwydiannol </w:t>
            </w:r>
          </w:p>
        </w:tc>
        <w:tc>
          <w:tcPr>
            <w:tcW w:w="1560" w:type="dxa"/>
            <w:vMerge/>
          </w:tcPr>
          <w:p w14:paraId="7C5490DD" w14:textId="77777777" w:rsidR="00982AC0" w:rsidRDefault="000278CF" w:rsidP="00982AC0">
            <w:pPr>
              <w:spacing w:line="240" w:lineRule="auto"/>
              <w:rPr>
                <w:rFonts w:cs="Arial"/>
              </w:rPr>
            </w:pPr>
          </w:p>
        </w:tc>
      </w:tr>
      <w:tr w:rsidR="00955AE1" w14:paraId="2FE43A9E" w14:textId="77777777" w:rsidTr="00982AC0">
        <w:tc>
          <w:tcPr>
            <w:tcW w:w="1809" w:type="dxa"/>
          </w:tcPr>
          <w:p w14:paraId="50AA7BEA" w14:textId="77777777" w:rsidR="00955AE1" w:rsidRPr="007F1702" w:rsidRDefault="00955AE1" w:rsidP="00982AC0">
            <w:pPr>
              <w:spacing w:line="24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Lleoliad </w:t>
            </w:r>
          </w:p>
        </w:tc>
        <w:tc>
          <w:tcPr>
            <w:tcW w:w="6379" w:type="dxa"/>
          </w:tcPr>
          <w:p w14:paraId="37609FC4" w14:textId="77777777" w:rsidR="00955AE1" w:rsidRDefault="00955AE1" w:rsidP="00982AC0">
            <w:pPr>
              <w:spacing w:line="24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Y sefydliad lle bydd yr ymchwilwyr yn gweithio. </w:t>
            </w:r>
          </w:p>
        </w:tc>
        <w:tc>
          <w:tcPr>
            <w:tcW w:w="1560" w:type="dxa"/>
            <w:vMerge/>
          </w:tcPr>
          <w:p w14:paraId="10DE014A" w14:textId="77777777" w:rsidR="00955AE1" w:rsidRDefault="00955AE1" w:rsidP="00982AC0">
            <w:pPr>
              <w:spacing w:line="240" w:lineRule="auto"/>
              <w:rPr>
                <w:rFonts w:cs="Arial"/>
              </w:rPr>
            </w:pPr>
          </w:p>
        </w:tc>
      </w:tr>
      <w:tr w:rsidR="00397925" w14:paraId="6666AAA3" w14:textId="77777777" w:rsidTr="00982AC0">
        <w:tc>
          <w:tcPr>
            <w:tcW w:w="1809" w:type="dxa"/>
          </w:tcPr>
          <w:p w14:paraId="61A984DB" w14:textId="77777777" w:rsidR="009A63F9" w:rsidRPr="007F1702" w:rsidRDefault="0028040C" w:rsidP="009A63F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Enwau'r Partneriaid academaidd a diwydiannol </w:t>
            </w:r>
          </w:p>
        </w:tc>
        <w:tc>
          <w:tcPr>
            <w:tcW w:w="6379" w:type="dxa"/>
          </w:tcPr>
          <w:p w14:paraId="3F5AAE02" w14:textId="77777777" w:rsidR="009A63F9" w:rsidRDefault="000278CF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14D26483" w14:textId="77777777" w:rsidR="009A63F9" w:rsidRDefault="000278CF" w:rsidP="00982AC0">
            <w:pPr>
              <w:spacing w:line="240" w:lineRule="auto"/>
              <w:rPr>
                <w:rFonts w:cs="Arial"/>
              </w:rPr>
            </w:pPr>
          </w:p>
        </w:tc>
      </w:tr>
      <w:tr w:rsidR="00397925" w14:paraId="0FC01E27" w14:textId="77777777" w:rsidTr="00982AC0">
        <w:tc>
          <w:tcPr>
            <w:tcW w:w="1809" w:type="dxa"/>
          </w:tcPr>
          <w:p w14:paraId="0BAD2023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Cyfanswm yr Arian y Gofynnir amdano</w:t>
            </w:r>
          </w:p>
        </w:tc>
        <w:tc>
          <w:tcPr>
            <w:tcW w:w="6379" w:type="dxa"/>
          </w:tcPr>
          <w:p w14:paraId="0BB687EE" w14:textId="77777777" w:rsidR="00982AC0" w:rsidRDefault="0028040C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£ Cyfanswm Cost y Prosiect</w:t>
            </w:r>
          </w:p>
          <w:p w14:paraId="74896530" w14:textId="77777777" w:rsidR="00982AC0" w:rsidRDefault="0028040C" w:rsidP="00982AC0">
            <w:pPr>
              <w:spacing w:line="24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£ Faint o grant y gofynnir amdano</w:t>
            </w:r>
          </w:p>
          <w:p w14:paraId="55FBD753" w14:textId="77777777" w:rsidR="00955AE1" w:rsidRDefault="00955AE1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£ Faint o arian cyfatebol sydd ei angen?</w:t>
            </w:r>
          </w:p>
        </w:tc>
        <w:tc>
          <w:tcPr>
            <w:tcW w:w="1560" w:type="dxa"/>
            <w:vMerge/>
          </w:tcPr>
          <w:p w14:paraId="398072C7" w14:textId="77777777" w:rsidR="00982AC0" w:rsidRDefault="000278CF" w:rsidP="00982AC0">
            <w:pPr>
              <w:spacing w:line="240" w:lineRule="auto"/>
              <w:rPr>
                <w:rFonts w:cs="Arial"/>
              </w:rPr>
            </w:pPr>
          </w:p>
        </w:tc>
      </w:tr>
      <w:tr w:rsidR="00397925" w14:paraId="0F8812F1" w14:textId="77777777" w:rsidTr="00982AC0">
        <w:tc>
          <w:tcPr>
            <w:tcW w:w="1809" w:type="dxa"/>
          </w:tcPr>
          <w:p w14:paraId="58517A2F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Hyd y prosiect (misoedd) a dyddiad dechrau a gorffen  </w:t>
            </w:r>
          </w:p>
        </w:tc>
        <w:tc>
          <w:tcPr>
            <w:tcW w:w="6379" w:type="dxa"/>
          </w:tcPr>
          <w:p w14:paraId="48C949DF" w14:textId="77777777" w:rsidR="00982AC0" w:rsidRDefault="000278CF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6D23BFF5" w14:textId="77777777" w:rsidR="00982AC0" w:rsidRDefault="000278CF" w:rsidP="00982AC0">
            <w:pPr>
              <w:spacing w:line="240" w:lineRule="auto"/>
              <w:rPr>
                <w:rFonts w:cs="Arial"/>
              </w:rPr>
            </w:pPr>
          </w:p>
        </w:tc>
      </w:tr>
      <w:tr w:rsidR="00397925" w14:paraId="6DC9CC52" w14:textId="77777777" w:rsidTr="00982AC0">
        <w:tc>
          <w:tcPr>
            <w:tcW w:w="1809" w:type="dxa"/>
          </w:tcPr>
          <w:p w14:paraId="724B619E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Crynodeb</w:t>
            </w:r>
          </w:p>
        </w:tc>
        <w:tc>
          <w:tcPr>
            <w:tcW w:w="6379" w:type="dxa"/>
          </w:tcPr>
          <w:p w14:paraId="50ECE1D5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Crynodeb byr o'r gwaith fydd yn cael ei wneud </w:t>
            </w:r>
          </w:p>
        </w:tc>
        <w:tc>
          <w:tcPr>
            <w:tcW w:w="1560" w:type="dxa"/>
            <w:vMerge/>
          </w:tcPr>
          <w:p w14:paraId="2AA096E6" w14:textId="77777777" w:rsidR="00982AC0" w:rsidRPr="007F1702" w:rsidRDefault="000278CF" w:rsidP="00982AC0">
            <w:pPr>
              <w:spacing w:line="240" w:lineRule="auto"/>
              <w:rPr>
                <w:rFonts w:cs="Arial"/>
              </w:rPr>
            </w:pPr>
          </w:p>
        </w:tc>
      </w:tr>
      <w:tr w:rsidR="00397925" w14:paraId="6A2F0EC9" w14:textId="77777777" w:rsidTr="00982AC0">
        <w:tc>
          <w:tcPr>
            <w:tcW w:w="1809" w:type="dxa"/>
          </w:tcPr>
          <w:p w14:paraId="71B04CAA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Cyflwyniad</w:t>
            </w:r>
          </w:p>
        </w:tc>
        <w:tc>
          <w:tcPr>
            <w:tcW w:w="6379" w:type="dxa"/>
          </w:tcPr>
          <w:p w14:paraId="1379FEBC" w14:textId="77777777" w:rsidR="00982AC0" w:rsidRPr="007F1702" w:rsidRDefault="000278CF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4A2E3834" w14:textId="77777777" w:rsidR="00982AC0" w:rsidRPr="007F1702" w:rsidRDefault="000278CF" w:rsidP="00982AC0">
            <w:pPr>
              <w:spacing w:line="240" w:lineRule="auto"/>
              <w:rPr>
                <w:rFonts w:cs="Arial"/>
              </w:rPr>
            </w:pPr>
          </w:p>
        </w:tc>
      </w:tr>
      <w:tr w:rsidR="00397925" w14:paraId="55B7F59F" w14:textId="77777777" w:rsidTr="00982AC0">
        <w:tc>
          <w:tcPr>
            <w:tcW w:w="1809" w:type="dxa"/>
          </w:tcPr>
          <w:p w14:paraId="2A572471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Ategu'r Strategaeth</w:t>
            </w:r>
          </w:p>
        </w:tc>
        <w:tc>
          <w:tcPr>
            <w:tcW w:w="6379" w:type="dxa"/>
          </w:tcPr>
          <w:p w14:paraId="6C1DBA58" w14:textId="77777777" w:rsidR="00982AC0" w:rsidRPr="006240FE" w:rsidRDefault="0028040C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6240FE">
              <w:rPr>
                <w:rFonts w:cs="Arial"/>
                <w:lang w:val="cy-GB"/>
              </w:rPr>
              <w:t xml:space="preserve">Dangoswch pa rai o flaenoriaethau strategaeth Llywodraeth Cymru y bydd eich ymchwil yn eu bodloni </w:t>
            </w:r>
          </w:p>
          <w:p w14:paraId="4B82C41E" w14:textId="77777777" w:rsidR="00982AC0" w:rsidRDefault="0028040C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Disgrifiwch sut y bydd eich cynnig yn ategu targedau/arbenigeddau SMART </w:t>
            </w:r>
          </w:p>
          <w:p w14:paraId="72AAA05E" w14:textId="77777777" w:rsidR="00982AC0" w:rsidRPr="0064638E" w:rsidRDefault="0028040C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Esboniwch sut y bydd eich ymchwil yn ategu gweithgarwch arall sy'n digwydd/yn yr arfaeth yng Nghymru</w:t>
            </w:r>
            <w:r w:rsidR="00955AE1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6D71E74" w14:textId="77777777" w:rsidR="00982AC0" w:rsidRPr="007F1702" w:rsidRDefault="0028040C" w:rsidP="00982AC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lang w:val="cy-GB"/>
              </w:rPr>
              <w:t>6</w:t>
            </w:r>
          </w:p>
        </w:tc>
      </w:tr>
      <w:tr w:rsidR="00397925" w14:paraId="2241FF2C" w14:textId="77777777" w:rsidTr="00982AC0">
        <w:tc>
          <w:tcPr>
            <w:tcW w:w="1809" w:type="dxa"/>
          </w:tcPr>
          <w:p w14:paraId="0D56B86B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Nodau ac amcanion</w:t>
            </w:r>
          </w:p>
        </w:tc>
        <w:tc>
          <w:tcPr>
            <w:tcW w:w="6379" w:type="dxa"/>
          </w:tcPr>
          <w:p w14:paraId="52EDAAAD" w14:textId="77777777" w:rsidR="00982AC0" w:rsidRPr="00FC7208" w:rsidRDefault="0028040C" w:rsidP="00E8139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Disgrifiwch eich gweledigaeth ar gyfer ymchwil y gymrodoriaeth ddiwydiannol a sut y bydd yn datblygu ac yn cryfhau'r cysylltiadau rhwng yr ymchwilwyr academaidd a diwydiannol</w:t>
            </w:r>
          </w:p>
        </w:tc>
        <w:tc>
          <w:tcPr>
            <w:tcW w:w="1560" w:type="dxa"/>
            <w:vMerge/>
          </w:tcPr>
          <w:p w14:paraId="02B98578" w14:textId="77777777" w:rsidR="00982AC0" w:rsidRPr="007F1702" w:rsidRDefault="000278CF" w:rsidP="00982AC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397925" w14:paraId="3A78490B" w14:textId="77777777" w:rsidTr="00982AC0">
        <w:tc>
          <w:tcPr>
            <w:tcW w:w="1809" w:type="dxa"/>
          </w:tcPr>
          <w:p w14:paraId="58E705C4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Methodolegau Ymchwil</w:t>
            </w:r>
          </w:p>
        </w:tc>
        <w:tc>
          <w:tcPr>
            <w:tcW w:w="6379" w:type="dxa"/>
          </w:tcPr>
          <w:p w14:paraId="31D50553" w14:textId="77777777" w:rsidR="00982AC0" w:rsidRPr="007F1702" w:rsidRDefault="0028040C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Paratowch drosolwg o'r math o weithgareddau ymchwil ac arloesi sy'n cael eu cynnig. </w:t>
            </w:r>
          </w:p>
          <w:p w14:paraId="543A01D1" w14:textId="77777777" w:rsidR="00982AC0" w:rsidRPr="007F1702" w:rsidRDefault="0028040C" w:rsidP="00982A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Cynhwyswch unrhyw ystyriaethau moesegol perthnasol. </w:t>
            </w:r>
          </w:p>
        </w:tc>
        <w:tc>
          <w:tcPr>
            <w:tcW w:w="1560" w:type="dxa"/>
            <w:vMerge/>
          </w:tcPr>
          <w:p w14:paraId="50647F66" w14:textId="77777777" w:rsidR="00982AC0" w:rsidRPr="007F1702" w:rsidRDefault="000278CF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397925" w14:paraId="17BC7219" w14:textId="77777777" w:rsidTr="00982AC0">
        <w:tc>
          <w:tcPr>
            <w:tcW w:w="1809" w:type="dxa"/>
          </w:tcPr>
          <w:p w14:paraId="3396EE6F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lastRenderedPageBreak/>
              <w:t xml:space="preserve">Gwreiddioldeb </w:t>
            </w:r>
          </w:p>
        </w:tc>
        <w:tc>
          <w:tcPr>
            <w:tcW w:w="6379" w:type="dxa"/>
          </w:tcPr>
          <w:p w14:paraId="4045DE15" w14:textId="77777777" w:rsidR="00982AC0" w:rsidRPr="007F1702" w:rsidRDefault="0028040C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Esboniwch gyfraniad y prosiect at ddatblygiad maes y prosiect. </w:t>
            </w:r>
          </w:p>
          <w:p w14:paraId="5365A997" w14:textId="77777777" w:rsidR="00982AC0" w:rsidRDefault="0028040C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 Disgrifiwch unrhyw gysyniadau, ffyrdd o weithio neu ddulliau newydd fydd yn cael eu defnyddio.</w:t>
            </w:r>
          </w:p>
          <w:p w14:paraId="7E27D726" w14:textId="77777777" w:rsidR="00E8139A" w:rsidRPr="007F1702" w:rsidRDefault="0028040C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Esboniwch sut y bydd y prosiect yn gwella'r berthynas rhwng y byd academaidd yng Nghymru a'r Partner Diwydiannol </w:t>
            </w:r>
          </w:p>
        </w:tc>
        <w:tc>
          <w:tcPr>
            <w:tcW w:w="1560" w:type="dxa"/>
            <w:vMerge/>
          </w:tcPr>
          <w:p w14:paraId="5975D014" w14:textId="77777777" w:rsidR="00982AC0" w:rsidRPr="007F1702" w:rsidRDefault="000278CF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397925" w14:paraId="63632E49" w14:textId="77777777" w:rsidTr="00982AC0">
        <w:tc>
          <w:tcPr>
            <w:tcW w:w="1809" w:type="dxa"/>
          </w:tcPr>
          <w:p w14:paraId="3371F2F6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Effaith</w:t>
            </w:r>
          </w:p>
        </w:tc>
        <w:tc>
          <w:tcPr>
            <w:tcW w:w="6379" w:type="dxa"/>
          </w:tcPr>
          <w:p w14:paraId="3582A4F4" w14:textId="77777777" w:rsidR="00982AC0" w:rsidRDefault="0028040C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>Disgrifiwch unrhyw effeithiau tebygol a ddaw o fod yn gymrodor diwydiannol e.e. datblygiadau mewn gwyddoniaeth neu ddefnyddio technoleg newydd.</w:t>
            </w:r>
          </w:p>
          <w:p w14:paraId="6FFEF975" w14:textId="77777777" w:rsidR="009A63F9" w:rsidRPr="007F1702" w:rsidRDefault="0028040C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Disgrifiwch sut y bydd y gymrodoriaeth ddiwydiannol yn helpu ceisiadau yn y dyfodol am e.e. arian y Cyngor Ymchwil </w:t>
            </w:r>
          </w:p>
          <w:p w14:paraId="23B4EF06" w14:textId="77777777" w:rsidR="00982AC0" w:rsidRPr="007F1702" w:rsidRDefault="000278CF" w:rsidP="009A63F9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560" w:type="dxa"/>
          </w:tcPr>
          <w:p w14:paraId="6F4273D9" w14:textId="77777777" w:rsidR="00982AC0" w:rsidRPr="007F1702" w:rsidRDefault="0028040C" w:rsidP="00982AC0">
            <w:pPr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  <w:lang w:val="cy-GB"/>
              </w:rPr>
              <w:t>0.5</w:t>
            </w:r>
          </w:p>
        </w:tc>
      </w:tr>
      <w:tr w:rsidR="00397925" w14:paraId="7330EE05" w14:textId="77777777" w:rsidTr="00982AC0">
        <w:tc>
          <w:tcPr>
            <w:tcW w:w="1809" w:type="dxa"/>
          </w:tcPr>
          <w:p w14:paraId="6EF39A6E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Gweithredu</w:t>
            </w:r>
          </w:p>
        </w:tc>
        <w:tc>
          <w:tcPr>
            <w:tcW w:w="6379" w:type="dxa"/>
          </w:tcPr>
          <w:p w14:paraId="12786E17" w14:textId="77777777" w:rsidR="009A63F9" w:rsidRDefault="0028040C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Sut bydd y gymrodoriaeth ddiwydiannol yn eich helpu â'ch ymchwil? </w:t>
            </w:r>
          </w:p>
          <w:p w14:paraId="31243336" w14:textId="77777777" w:rsidR="009A63F9" w:rsidRDefault="0028040C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Sut caiff y gymrodoriaeth ei threfnu rhwng y partner academaidd a'r partner diwydiannol. Lluniwch siart gantt i ddangos y prif amcanion/canlyniadau a'r cerrig milltir. </w:t>
            </w:r>
          </w:p>
          <w:p w14:paraId="54CD63B3" w14:textId="77777777" w:rsidR="00982AC0" w:rsidRPr="007F1702" w:rsidRDefault="0028040C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A fyddwch yn cynnal ymchwil beilot yn ystod y gymrodoriaeth? Sut bydd y data peilot hyn yn eich helpu i sicrhau nawdd yn y dyfodol? </w:t>
            </w:r>
          </w:p>
        </w:tc>
        <w:tc>
          <w:tcPr>
            <w:tcW w:w="1560" w:type="dxa"/>
          </w:tcPr>
          <w:p w14:paraId="6676B5FF" w14:textId="77777777" w:rsidR="00982AC0" w:rsidRPr="007F1702" w:rsidRDefault="0028040C" w:rsidP="00982AC0">
            <w:pPr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  <w:lang w:val="cy-GB"/>
              </w:rPr>
              <w:t>0.5</w:t>
            </w:r>
          </w:p>
        </w:tc>
      </w:tr>
      <w:tr w:rsidR="00397925" w14:paraId="79CD5E81" w14:textId="77777777" w:rsidTr="00982AC0">
        <w:trPr>
          <w:trHeight w:val="626"/>
        </w:trPr>
        <w:tc>
          <w:tcPr>
            <w:tcW w:w="1809" w:type="dxa"/>
          </w:tcPr>
          <w:p w14:paraId="372835B8" w14:textId="77777777" w:rsidR="00982AC0" w:rsidRPr="007F1702" w:rsidRDefault="0028040C" w:rsidP="00982A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Hanes Personol </w:t>
            </w:r>
          </w:p>
        </w:tc>
        <w:tc>
          <w:tcPr>
            <w:tcW w:w="6379" w:type="dxa"/>
          </w:tcPr>
          <w:p w14:paraId="1CA1B015" w14:textId="77777777" w:rsidR="00982AC0" w:rsidRDefault="0028040C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Rhestrwch unrhyw gyhoeddiadau neu nawdd ymchwil rydych wedi'i gael, os o gwbl </w:t>
            </w:r>
          </w:p>
          <w:p w14:paraId="01ECE01D" w14:textId="77777777" w:rsidR="00982AC0" w:rsidRPr="007F1702" w:rsidRDefault="0028040C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Disgrifiwch unrhyw beth rydych wedi'i wneud sy'n dangos eich potensial </w:t>
            </w:r>
          </w:p>
        </w:tc>
        <w:tc>
          <w:tcPr>
            <w:tcW w:w="1560" w:type="dxa"/>
          </w:tcPr>
          <w:p w14:paraId="775E5AC6" w14:textId="77777777" w:rsidR="00982AC0" w:rsidRDefault="0028040C" w:rsidP="00982AC0">
            <w:pPr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  <w:lang w:val="cy-GB"/>
              </w:rPr>
              <w:t>0.5</w:t>
            </w:r>
          </w:p>
        </w:tc>
      </w:tr>
      <w:tr w:rsidR="00397925" w14:paraId="7617F0E3" w14:textId="77777777" w:rsidTr="00982AC0">
        <w:tc>
          <w:tcPr>
            <w:tcW w:w="1809" w:type="dxa"/>
          </w:tcPr>
          <w:p w14:paraId="56AF8674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Datblygu'ch gyrfa a hyfforddiant </w:t>
            </w:r>
          </w:p>
        </w:tc>
        <w:tc>
          <w:tcPr>
            <w:tcW w:w="6379" w:type="dxa"/>
          </w:tcPr>
          <w:p w14:paraId="26C5F944" w14:textId="77777777" w:rsidR="00982AC0" w:rsidRPr="007F1702" w:rsidRDefault="0028040C" w:rsidP="00982A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Beth yw'ch amcanion tymor canol a hir ar gyfer eich gyrfa a sut bydd y gymrodoriaeth yn help yn hynny o beth? </w:t>
            </w:r>
          </w:p>
          <w:p w14:paraId="13F8797A" w14:textId="77777777" w:rsidR="00982AC0" w:rsidRPr="007F1702" w:rsidRDefault="0028040C" w:rsidP="00982A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Disgrifiwch eich cynlluniau ar gyfer dysgu gwybodaeth newydd a throsglwyddo sgiliau trwy'r gymrodoriaeth hon.  </w:t>
            </w:r>
          </w:p>
          <w:p w14:paraId="3E58F3A5" w14:textId="77777777" w:rsidR="00982AC0" w:rsidRPr="007F1702" w:rsidRDefault="0028040C" w:rsidP="00982A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Esboniwch eich rhesymau dros ddewis y Gymrodoriaeth Ddiwydiannol hon a'r lleoliad hwn. </w:t>
            </w:r>
          </w:p>
        </w:tc>
        <w:tc>
          <w:tcPr>
            <w:tcW w:w="1560" w:type="dxa"/>
          </w:tcPr>
          <w:p w14:paraId="7587CEDD" w14:textId="77777777" w:rsidR="00982AC0" w:rsidRPr="007F1702" w:rsidRDefault="0028040C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1</w:t>
            </w:r>
          </w:p>
        </w:tc>
      </w:tr>
      <w:tr w:rsidR="00397925" w14:paraId="63705F18" w14:textId="77777777" w:rsidTr="00982AC0">
        <w:tc>
          <w:tcPr>
            <w:tcW w:w="1809" w:type="dxa"/>
          </w:tcPr>
          <w:p w14:paraId="0F81375E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Trosglwyddo gwybodaeth / hyfforddiant</w:t>
            </w:r>
          </w:p>
        </w:tc>
        <w:tc>
          <w:tcPr>
            <w:tcW w:w="6379" w:type="dxa"/>
          </w:tcPr>
          <w:p w14:paraId="6B35D136" w14:textId="77777777" w:rsidR="00982AC0" w:rsidRPr="007F1702" w:rsidRDefault="0028040C" w:rsidP="00982A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Trafodwch sut y byddwch chi'n dysgu gwybodaeth newydd oddi wrth y sefydliad derbyn yn ystod y Gymrodoriaeth </w:t>
            </w:r>
          </w:p>
          <w:p w14:paraId="0AA7EA13" w14:textId="77777777" w:rsidR="00982AC0" w:rsidRDefault="0028040C" w:rsidP="00AA08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Esboniwch sut y gallai'r ddau sefydliad elwa ar wybodaeth o'ch profiadau blaenorol. </w:t>
            </w:r>
          </w:p>
          <w:p w14:paraId="66CB8C47" w14:textId="77777777" w:rsidR="002F5C03" w:rsidRPr="007F1702" w:rsidRDefault="0028040C" w:rsidP="00955A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Disgrifiwch sut y rhoddir ystyriaeth i gymorth gwladol yn ystod y prosiect hwn </w:t>
            </w:r>
            <w:r w:rsidR="00955AE1">
              <w:rPr>
                <w:rFonts w:cs="TTDBt00"/>
                <w:lang w:val="cy-GB"/>
              </w:rPr>
              <w:t xml:space="preserve">a sut y mae’n cyd-fynd â Fframwaith Ymchwil, Datblygu ac Arloesi’r UE </w:t>
            </w:r>
          </w:p>
        </w:tc>
        <w:tc>
          <w:tcPr>
            <w:tcW w:w="1560" w:type="dxa"/>
          </w:tcPr>
          <w:p w14:paraId="29D17488" w14:textId="77777777" w:rsidR="00982AC0" w:rsidRPr="007F1702" w:rsidRDefault="0028040C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1.5</w:t>
            </w:r>
          </w:p>
        </w:tc>
      </w:tr>
      <w:tr w:rsidR="00397925" w14:paraId="1D5BE085" w14:textId="77777777" w:rsidTr="00982AC0">
        <w:tc>
          <w:tcPr>
            <w:tcW w:w="1809" w:type="dxa"/>
          </w:tcPr>
          <w:p w14:paraId="68FD05D1" w14:textId="77777777" w:rsidR="00982AC0" w:rsidRPr="007F1702" w:rsidRDefault="0028040C" w:rsidP="00982AC0">
            <w:pPr>
              <w:autoSpaceDE w:val="0"/>
              <w:autoSpaceDN w:val="0"/>
              <w:adjustRightInd w:val="0"/>
              <w:spacing w:line="240" w:lineRule="auto"/>
              <w:rPr>
                <w:rFonts w:cs="TTE8t00"/>
              </w:rPr>
            </w:pPr>
            <w:r w:rsidRPr="007F1702">
              <w:rPr>
                <w:rFonts w:cs="TTE8t00"/>
                <w:lang w:val="cy-GB"/>
              </w:rPr>
              <w:t>Goruchwylio, y trefniadau cynnal a'r amgylchedd ymchwil</w:t>
            </w:r>
          </w:p>
        </w:tc>
        <w:tc>
          <w:tcPr>
            <w:tcW w:w="6379" w:type="dxa"/>
          </w:tcPr>
          <w:p w14:paraId="4DD5048F" w14:textId="77777777" w:rsidR="00982AC0" w:rsidRDefault="0028040C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Disgrifiwch gymwysterau a phrofiadau'r goruchwylwyr (gan gynnwys un ym mhob sector y byddwch yn gweithio ynddo) gan gynnwys profiad o bwnc ymchwil y cynnig, a hanes blaenorol. </w:t>
            </w:r>
          </w:p>
          <w:p w14:paraId="001CAF6E" w14:textId="77777777" w:rsidR="00982AC0" w:rsidRPr="007F1702" w:rsidRDefault="0028040C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>Rhowch fanylion yr amgylchedd ymchwil</w:t>
            </w:r>
          </w:p>
        </w:tc>
        <w:tc>
          <w:tcPr>
            <w:tcW w:w="1560" w:type="dxa"/>
          </w:tcPr>
          <w:p w14:paraId="6782BB64" w14:textId="77777777" w:rsidR="00982AC0" w:rsidRPr="007F1702" w:rsidRDefault="0028040C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1</w:t>
            </w:r>
          </w:p>
        </w:tc>
      </w:tr>
      <w:tr w:rsidR="00397925" w14:paraId="10C5FD84" w14:textId="77777777" w:rsidTr="00982AC0">
        <w:tc>
          <w:tcPr>
            <w:tcW w:w="1809" w:type="dxa"/>
          </w:tcPr>
          <w:p w14:paraId="68C11379" w14:textId="77777777" w:rsidR="00982AC0" w:rsidRPr="007F1702" w:rsidRDefault="0028040C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Cyfiawnhad o'r </w:t>
            </w:r>
            <w:r>
              <w:rPr>
                <w:rFonts w:cs="Arial"/>
                <w:lang w:val="cy-GB"/>
              </w:rPr>
              <w:lastRenderedPageBreak/>
              <w:t>costau</w:t>
            </w:r>
          </w:p>
        </w:tc>
        <w:tc>
          <w:tcPr>
            <w:tcW w:w="6379" w:type="dxa"/>
          </w:tcPr>
          <w:p w14:paraId="5214FBE5" w14:textId="77777777" w:rsidR="00982AC0" w:rsidRPr="007F1702" w:rsidRDefault="0028040C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lastRenderedPageBreak/>
              <w:t xml:space="preserve">Gweler y tabl isod. Esboniwch beth fydd pob pennawd costau yn </w:t>
            </w:r>
            <w:r>
              <w:rPr>
                <w:rFonts w:cs="TTDBt00"/>
                <w:lang w:val="cy-GB"/>
              </w:rPr>
              <w:lastRenderedPageBreak/>
              <w:t>ei gynnwys a sut y penderfynoch chi ar gostau'r cynnig.</w:t>
            </w:r>
          </w:p>
        </w:tc>
        <w:tc>
          <w:tcPr>
            <w:tcW w:w="1560" w:type="dxa"/>
          </w:tcPr>
          <w:p w14:paraId="0A107276" w14:textId="77777777" w:rsidR="00982AC0" w:rsidRDefault="0028040C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lastRenderedPageBreak/>
              <w:t>1</w:t>
            </w:r>
          </w:p>
          <w:p w14:paraId="3403CC6B" w14:textId="77777777" w:rsidR="00982AC0" w:rsidRDefault="000278CF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397925" w14:paraId="53270561" w14:textId="77777777" w:rsidTr="00982AC0">
        <w:tc>
          <w:tcPr>
            <w:tcW w:w="1809" w:type="dxa"/>
          </w:tcPr>
          <w:p w14:paraId="169B5FDC" w14:textId="77777777" w:rsidR="00AA0836" w:rsidRDefault="0028040C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lastRenderedPageBreak/>
              <w:t>Cyfiawnhad o'r allbynnau</w:t>
            </w:r>
          </w:p>
        </w:tc>
        <w:tc>
          <w:tcPr>
            <w:tcW w:w="6379" w:type="dxa"/>
          </w:tcPr>
          <w:p w14:paraId="61B94985" w14:textId="77777777" w:rsidR="00AA0836" w:rsidRDefault="0028040C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Gweler y tabl isod. Esboniwch sut y gall y gymrodoriaeth ddiwydiannol hon gyfrannu at yr allbynnau hyn </w:t>
            </w:r>
          </w:p>
        </w:tc>
        <w:tc>
          <w:tcPr>
            <w:tcW w:w="1560" w:type="dxa"/>
          </w:tcPr>
          <w:p w14:paraId="1C4661EA" w14:textId="77777777" w:rsidR="00AA0836" w:rsidRDefault="000278CF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397925" w14:paraId="12F35502" w14:textId="77777777" w:rsidTr="00982AC0">
        <w:tc>
          <w:tcPr>
            <w:tcW w:w="8188" w:type="dxa"/>
            <w:gridSpan w:val="2"/>
          </w:tcPr>
          <w:p w14:paraId="1B063CFF" w14:textId="77777777" w:rsidR="00BF476F" w:rsidRDefault="0028040C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Cyfanswm y tudalennau</w:t>
            </w:r>
          </w:p>
          <w:p w14:paraId="595EC58C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23CD6D91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1AF1281F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309CFBF0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1179F564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0EC7B095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1DCE00E6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030536F3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7A19AF03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465C02C6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52E33A13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7237C410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60699FDC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4F26931D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15E6915C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49633762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7E5096F2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74BBB4C7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601321AA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58FF5BD6" w14:textId="77777777" w:rsidR="00BF476F" w:rsidRPr="00BF476F" w:rsidRDefault="000278CF" w:rsidP="00BF476F">
            <w:pPr>
              <w:rPr>
                <w:rFonts w:cs="TTDBt00"/>
              </w:rPr>
            </w:pPr>
          </w:p>
          <w:p w14:paraId="5772FBDB" w14:textId="77777777" w:rsidR="00982AC0" w:rsidRPr="00BF476F" w:rsidRDefault="0028040C" w:rsidP="00BF476F">
            <w:pPr>
              <w:tabs>
                <w:tab w:val="left" w:pos="3070"/>
              </w:tabs>
              <w:rPr>
                <w:rFonts w:cs="TTDBt00"/>
              </w:rPr>
            </w:pPr>
            <w:r>
              <w:rPr>
                <w:rFonts w:cs="TTDBt00"/>
                <w:lang w:val="cy-GB"/>
              </w:rPr>
              <w:tab/>
            </w:r>
          </w:p>
        </w:tc>
        <w:tc>
          <w:tcPr>
            <w:tcW w:w="1560" w:type="dxa"/>
          </w:tcPr>
          <w:p w14:paraId="7134D599" w14:textId="77777777" w:rsidR="00982AC0" w:rsidRDefault="0028040C" w:rsidP="002F5C0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13</w:t>
            </w:r>
          </w:p>
        </w:tc>
      </w:tr>
    </w:tbl>
    <w:p w14:paraId="1C10DC1C" w14:textId="77777777" w:rsidR="00982AC0" w:rsidRDefault="000278CF" w:rsidP="00982AC0">
      <w:pPr>
        <w:spacing w:line="240" w:lineRule="auto"/>
        <w:sectPr w:rsidR="00982AC0" w:rsidSect="002A0A65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D8E25B" w14:textId="77777777" w:rsidR="00982AC0" w:rsidRDefault="0028040C" w:rsidP="00982AC0">
      <w:pPr>
        <w:spacing w:line="240" w:lineRule="auto"/>
      </w:pPr>
      <w:r>
        <w:rPr>
          <w:lang w:val="cy-GB"/>
        </w:rPr>
        <w:t xml:space="preserve">Proffil Gwariant: Cyfanswm costau'r prosiect (gweler y canllaw ar bwy sy'n gymwys)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291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  <w:gridCol w:w="869"/>
        <w:gridCol w:w="870"/>
        <w:gridCol w:w="1418"/>
      </w:tblGrid>
      <w:tr w:rsidR="00397925" w14:paraId="2FCC47B1" w14:textId="77777777" w:rsidTr="00982AC0">
        <w:tc>
          <w:tcPr>
            <w:tcW w:w="2291" w:type="dxa"/>
            <w:shd w:val="clear" w:color="auto" w:fill="EEECE1" w:themeFill="background2"/>
          </w:tcPr>
          <w:p w14:paraId="1470A224" w14:textId="77777777" w:rsidR="00982AC0" w:rsidRDefault="0028040C" w:rsidP="00982AC0">
            <w:r>
              <w:rPr>
                <w:lang w:val="cy-GB"/>
              </w:rPr>
              <w:t>Dyraniad ariannol</w:t>
            </w:r>
          </w:p>
        </w:tc>
        <w:tc>
          <w:tcPr>
            <w:tcW w:w="869" w:type="dxa"/>
            <w:shd w:val="clear" w:color="auto" w:fill="EEECE1" w:themeFill="background2"/>
          </w:tcPr>
          <w:p w14:paraId="4008F3D4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>Ch1</w:t>
            </w:r>
          </w:p>
        </w:tc>
        <w:tc>
          <w:tcPr>
            <w:tcW w:w="869" w:type="dxa"/>
            <w:shd w:val="clear" w:color="auto" w:fill="EEECE1" w:themeFill="background2"/>
          </w:tcPr>
          <w:p w14:paraId="327EE10F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Ch2 </w:t>
            </w:r>
          </w:p>
        </w:tc>
        <w:tc>
          <w:tcPr>
            <w:tcW w:w="870" w:type="dxa"/>
            <w:shd w:val="clear" w:color="auto" w:fill="EEECE1" w:themeFill="background2"/>
          </w:tcPr>
          <w:p w14:paraId="488CDC82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Ch3 </w:t>
            </w:r>
          </w:p>
        </w:tc>
        <w:tc>
          <w:tcPr>
            <w:tcW w:w="869" w:type="dxa"/>
            <w:shd w:val="clear" w:color="auto" w:fill="EEECE1" w:themeFill="background2"/>
          </w:tcPr>
          <w:p w14:paraId="5EF43BD2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Ch4 </w:t>
            </w:r>
          </w:p>
        </w:tc>
        <w:tc>
          <w:tcPr>
            <w:tcW w:w="870" w:type="dxa"/>
            <w:shd w:val="clear" w:color="auto" w:fill="EEECE1" w:themeFill="background2"/>
          </w:tcPr>
          <w:p w14:paraId="5AA7C3E6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Ch5 </w:t>
            </w:r>
          </w:p>
        </w:tc>
        <w:tc>
          <w:tcPr>
            <w:tcW w:w="869" w:type="dxa"/>
            <w:shd w:val="clear" w:color="auto" w:fill="EEECE1" w:themeFill="background2"/>
          </w:tcPr>
          <w:p w14:paraId="71133BDF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Ch6 </w:t>
            </w:r>
          </w:p>
        </w:tc>
        <w:tc>
          <w:tcPr>
            <w:tcW w:w="869" w:type="dxa"/>
            <w:shd w:val="clear" w:color="auto" w:fill="EEECE1" w:themeFill="background2"/>
          </w:tcPr>
          <w:p w14:paraId="09ECDABE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Ch7 </w:t>
            </w:r>
          </w:p>
        </w:tc>
        <w:tc>
          <w:tcPr>
            <w:tcW w:w="870" w:type="dxa"/>
            <w:shd w:val="clear" w:color="auto" w:fill="EEECE1" w:themeFill="background2"/>
          </w:tcPr>
          <w:p w14:paraId="5E9060E5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Ch8 </w:t>
            </w:r>
          </w:p>
        </w:tc>
        <w:tc>
          <w:tcPr>
            <w:tcW w:w="869" w:type="dxa"/>
            <w:shd w:val="clear" w:color="auto" w:fill="EEECE1" w:themeFill="background2"/>
          </w:tcPr>
          <w:p w14:paraId="63E22208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Ch9 </w:t>
            </w:r>
          </w:p>
        </w:tc>
        <w:tc>
          <w:tcPr>
            <w:tcW w:w="870" w:type="dxa"/>
            <w:shd w:val="clear" w:color="auto" w:fill="EEECE1" w:themeFill="background2"/>
          </w:tcPr>
          <w:p w14:paraId="75407BDF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Ch10 </w:t>
            </w:r>
          </w:p>
        </w:tc>
        <w:tc>
          <w:tcPr>
            <w:tcW w:w="869" w:type="dxa"/>
            <w:shd w:val="clear" w:color="auto" w:fill="EEECE1" w:themeFill="background2"/>
          </w:tcPr>
          <w:p w14:paraId="45DD1A97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Ch11 </w:t>
            </w:r>
          </w:p>
        </w:tc>
        <w:tc>
          <w:tcPr>
            <w:tcW w:w="870" w:type="dxa"/>
            <w:shd w:val="clear" w:color="auto" w:fill="EEECE1" w:themeFill="background2"/>
          </w:tcPr>
          <w:p w14:paraId="4E51E101" w14:textId="77777777" w:rsidR="00982AC0" w:rsidRPr="00CF43F1" w:rsidRDefault="0028040C" w:rsidP="00982AC0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Ch12 </w:t>
            </w:r>
          </w:p>
        </w:tc>
        <w:tc>
          <w:tcPr>
            <w:tcW w:w="1418" w:type="dxa"/>
            <w:shd w:val="clear" w:color="auto" w:fill="EEECE1" w:themeFill="background2"/>
          </w:tcPr>
          <w:p w14:paraId="3631CE83" w14:textId="77777777" w:rsidR="00982AC0" w:rsidRDefault="0028040C" w:rsidP="00982AC0">
            <w:r>
              <w:rPr>
                <w:lang w:val="cy-GB"/>
              </w:rPr>
              <w:t>Cyfanswm</w:t>
            </w:r>
          </w:p>
        </w:tc>
      </w:tr>
      <w:tr w:rsidR="00397925" w14:paraId="13C7A573" w14:textId="77777777" w:rsidTr="00982AC0">
        <w:tc>
          <w:tcPr>
            <w:tcW w:w="2291" w:type="dxa"/>
          </w:tcPr>
          <w:p w14:paraId="4AE70B72" w14:textId="77777777" w:rsidR="00982AC0" w:rsidRPr="00B051D7" w:rsidRDefault="0028040C" w:rsidP="00982AC0">
            <w:pPr>
              <w:rPr>
                <w:b/>
                <w:u w:val="single"/>
              </w:rPr>
            </w:pPr>
            <w:r w:rsidRPr="00B051D7">
              <w:rPr>
                <w:b/>
                <w:bCs/>
                <w:u w:val="single"/>
                <w:lang w:val="cy-GB"/>
              </w:rPr>
              <w:t xml:space="preserve">Costau Refeniw </w:t>
            </w:r>
          </w:p>
        </w:tc>
        <w:tc>
          <w:tcPr>
            <w:tcW w:w="869" w:type="dxa"/>
          </w:tcPr>
          <w:p w14:paraId="1CAEEC7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DB2086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1F8AD89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C262614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E8FA7C7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824675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79C6917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678691A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464EACE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E90AAF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EFAABAE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198FAAB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D53E66" w14:textId="77777777" w:rsidR="00982AC0" w:rsidRDefault="000278CF" w:rsidP="00982AC0"/>
        </w:tc>
      </w:tr>
      <w:tr w:rsidR="00397925" w14:paraId="3E3FAE6B" w14:textId="77777777" w:rsidTr="00982AC0">
        <w:tc>
          <w:tcPr>
            <w:tcW w:w="2291" w:type="dxa"/>
          </w:tcPr>
          <w:p w14:paraId="6D22F0CF" w14:textId="77777777" w:rsidR="00982AC0" w:rsidRDefault="0028040C" w:rsidP="00982AC0">
            <w:r>
              <w:rPr>
                <w:lang w:val="cy-GB"/>
              </w:rPr>
              <w:t xml:space="preserve">[I'w gwblhau gan y sefydliad derbyn] </w:t>
            </w:r>
          </w:p>
        </w:tc>
        <w:tc>
          <w:tcPr>
            <w:tcW w:w="869" w:type="dxa"/>
          </w:tcPr>
          <w:p w14:paraId="707D32B4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E0F06D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18581A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9CAC11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25DC9BF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311880B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29CD7CE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60FAA17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1FD0D4C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3F3E764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F00A571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6D7D02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58EB18" w14:textId="77777777" w:rsidR="00982AC0" w:rsidRDefault="0028040C" w:rsidP="00982AC0">
            <w:r>
              <w:rPr>
                <w:lang w:val="cy-GB"/>
              </w:rPr>
              <w:t>£0.00</w:t>
            </w:r>
          </w:p>
        </w:tc>
      </w:tr>
      <w:tr w:rsidR="00397925" w14:paraId="0C09C4D2" w14:textId="77777777" w:rsidTr="00982AC0">
        <w:tc>
          <w:tcPr>
            <w:tcW w:w="2291" w:type="dxa"/>
          </w:tcPr>
          <w:p w14:paraId="2C130947" w14:textId="77777777" w:rsidR="00982AC0" w:rsidRDefault="0028040C" w:rsidP="00982AC0">
            <w:pPr>
              <w:jc w:val="center"/>
            </w:pPr>
            <w:r>
              <w:rPr>
                <w:lang w:val="cy-GB"/>
              </w:rPr>
              <w:t xml:space="preserve">Cyflog (heb gynnwys gorbenion) </w:t>
            </w:r>
          </w:p>
        </w:tc>
        <w:tc>
          <w:tcPr>
            <w:tcW w:w="869" w:type="dxa"/>
          </w:tcPr>
          <w:p w14:paraId="7157AA6D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B321C4C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C745D7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732472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EE010A9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4EC027A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D27EF6A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018A15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BF1FC0A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D5EF46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ED23887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CF869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6ADF6A" w14:textId="77777777" w:rsidR="00982AC0" w:rsidRDefault="0028040C" w:rsidP="00982AC0">
            <w:r>
              <w:rPr>
                <w:lang w:val="cy-GB"/>
              </w:rPr>
              <w:t>£0.00</w:t>
            </w:r>
          </w:p>
        </w:tc>
      </w:tr>
      <w:tr w:rsidR="00397925" w14:paraId="2C068678" w14:textId="77777777" w:rsidTr="00982AC0">
        <w:tc>
          <w:tcPr>
            <w:tcW w:w="2291" w:type="dxa"/>
          </w:tcPr>
          <w:p w14:paraId="6DD06190" w14:textId="77777777" w:rsidR="00982AC0" w:rsidRPr="00CF43F1" w:rsidRDefault="0028040C" w:rsidP="00B76906">
            <w:pPr>
              <w:rPr>
                <w:u w:val="single"/>
              </w:rPr>
            </w:pPr>
            <w:r>
              <w:rPr>
                <w:lang w:val="cy-GB"/>
              </w:rPr>
              <w:t>Teithio a Chynhaliaeth</w:t>
            </w:r>
          </w:p>
        </w:tc>
        <w:tc>
          <w:tcPr>
            <w:tcW w:w="869" w:type="dxa"/>
          </w:tcPr>
          <w:p w14:paraId="6E3BB0C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2F95F4B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3C97F1D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41E3E39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745F48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1C21D5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EEC1441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1D1DB4D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AD70311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59DAB2C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CBC8489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7355588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1F3379" w14:textId="77777777" w:rsidR="00982AC0" w:rsidRDefault="0028040C" w:rsidP="00982AC0">
            <w:r>
              <w:rPr>
                <w:lang w:val="cy-GB"/>
              </w:rPr>
              <w:t>£0.00</w:t>
            </w:r>
          </w:p>
        </w:tc>
      </w:tr>
      <w:tr w:rsidR="00397925" w14:paraId="6C1AAF6A" w14:textId="77777777" w:rsidTr="00982AC0">
        <w:tc>
          <w:tcPr>
            <w:tcW w:w="2291" w:type="dxa"/>
          </w:tcPr>
          <w:p w14:paraId="11617773" w14:textId="77777777" w:rsidR="00982AC0" w:rsidRDefault="0028040C" w:rsidP="00982AC0">
            <w:pPr>
              <w:jc w:val="center"/>
            </w:pPr>
            <w:r>
              <w:rPr>
                <w:lang w:val="cy-GB"/>
              </w:rPr>
              <w:t xml:space="preserve">Nwyddau traul (dim ond eitemau dros £500) </w:t>
            </w:r>
          </w:p>
        </w:tc>
        <w:tc>
          <w:tcPr>
            <w:tcW w:w="869" w:type="dxa"/>
          </w:tcPr>
          <w:p w14:paraId="63301FB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83C838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48E645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5ABAA47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5B055BC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8D5F58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338E28E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858495C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E033E4B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D797DFD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8E33C56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08E789A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B558C0" w14:textId="77777777" w:rsidR="00982AC0" w:rsidRDefault="0028040C" w:rsidP="00982AC0">
            <w:r>
              <w:rPr>
                <w:lang w:val="cy-GB"/>
              </w:rPr>
              <w:t>£0.00</w:t>
            </w:r>
          </w:p>
        </w:tc>
      </w:tr>
      <w:tr w:rsidR="00397925" w14:paraId="0ECF878A" w14:textId="77777777" w:rsidTr="00982AC0">
        <w:tc>
          <w:tcPr>
            <w:tcW w:w="2291" w:type="dxa"/>
          </w:tcPr>
          <w:p w14:paraId="56C87004" w14:textId="77777777" w:rsidR="00982AC0" w:rsidRDefault="000278CF" w:rsidP="00982AC0">
            <w:pPr>
              <w:jc w:val="center"/>
            </w:pPr>
          </w:p>
        </w:tc>
        <w:tc>
          <w:tcPr>
            <w:tcW w:w="869" w:type="dxa"/>
          </w:tcPr>
          <w:p w14:paraId="627E22B1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C05C6F4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4AE52A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EA50271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B5B90FA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2D59E2F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8226956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B2FD04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454F014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98B1E6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9197DC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FA1B06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B7" w14:textId="77777777" w:rsidR="00982AC0" w:rsidRDefault="0028040C" w:rsidP="00982AC0">
            <w:r>
              <w:rPr>
                <w:lang w:val="cy-GB"/>
              </w:rPr>
              <w:t>£0.00</w:t>
            </w:r>
          </w:p>
        </w:tc>
      </w:tr>
      <w:tr w:rsidR="00397925" w14:paraId="223D2D3F" w14:textId="77777777" w:rsidTr="00982AC0">
        <w:tc>
          <w:tcPr>
            <w:tcW w:w="2291" w:type="dxa"/>
          </w:tcPr>
          <w:p w14:paraId="4A8F706E" w14:textId="77777777" w:rsidR="00982AC0" w:rsidRDefault="000278CF" w:rsidP="00982AC0">
            <w:pPr>
              <w:jc w:val="center"/>
            </w:pPr>
          </w:p>
        </w:tc>
        <w:tc>
          <w:tcPr>
            <w:tcW w:w="869" w:type="dxa"/>
          </w:tcPr>
          <w:p w14:paraId="7BD907BF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00B17C8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49C34FD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7A9A5E1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24D65A8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E41AB5C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857AD47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9F7A39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F20B93E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56F65E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DA420DB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C8D73A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99F446" w14:textId="77777777" w:rsidR="00982AC0" w:rsidRDefault="0028040C" w:rsidP="00982AC0">
            <w:r>
              <w:rPr>
                <w:lang w:val="cy-GB"/>
              </w:rPr>
              <w:t>£0.00</w:t>
            </w:r>
          </w:p>
        </w:tc>
      </w:tr>
      <w:tr w:rsidR="00397925" w14:paraId="43B444A8" w14:textId="77777777" w:rsidTr="00982AC0">
        <w:tc>
          <w:tcPr>
            <w:tcW w:w="2291" w:type="dxa"/>
          </w:tcPr>
          <w:p w14:paraId="1FFDA1A1" w14:textId="77777777" w:rsidR="00982AC0" w:rsidRDefault="0028040C" w:rsidP="00982AC0">
            <w:r>
              <w:rPr>
                <w:lang w:val="cy-GB"/>
              </w:rPr>
              <w:t>[Ychwanegwch resi newydd os oes angen]</w:t>
            </w:r>
          </w:p>
        </w:tc>
        <w:tc>
          <w:tcPr>
            <w:tcW w:w="869" w:type="dxa"/>
          </w:tcPr>
          <w:p w14:paraId="602E6BDD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FECD6F9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BFFF88E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EF4137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A5CEE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1FF00F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ED481B6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980DA4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F42308E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94D86DC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E3B8681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CA3E1E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1D0E24" w14:textId="77777777" w:rsidR="00982AC0" w:rsidRDefault="0028040C" w:rsidP="00982AC0">
            <w:r>
              <w:rPr>
                <w:lang w:val="cy-GB"/>
              </w:rPr>
              <w:t>£0.00</w:t>
            </w:r>
          </w:p>
        </w:tc>
      </w:tr>
      <w:tr w:rsidR="00397925" w14:paraId="71826394" w14:textId="77777777" w:rsidTr="00982AC0">
        <w:tc>
          <w:tcPr>
            <w:tcW w:w="2291" w:type="dxa"/>
            <w:shd w:val="clear" w:color="auto" w:fill="EEECE1" w:themeFill="background2"/>
          </w:tcPr>
          <w:p w14:paraId="75BAC91B" w14:textId="77777777" w:rsidR="00982AC0" w:rsidRDefault="0028040C" w:rsidP="00982AC0">
            <w:r>
              <w:rPr>
                <w:lang w:val="cy-GB"/>
              </w:rPr>
              <w:t xml:space="preserve">Cyfanswm y Costau Gros </w:t>
            </w:r>
          </w:p>
        </w:tc>
        <w:tc>
          <w:tcPr>
            <w:tcW w:w="869" w:type="dxa"/>
            <w:shd w:val="clear" w:color="auto" w:fill="EEECE1" w:themeFill="background2"/>
          </w:tcPr>
          <w:p w14:paraId="19C1F61D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410B8031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7141A07B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7DB66FDD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5AEE61C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0628F552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6C57F3D9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0532BA5B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0623E58B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2A29A69E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1AE9B9D1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138A462B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3AB29EC9" w14:textId="77777777" w:rsidR="00982AC0" w:rsidRDefault="0028040C" w:rsidP="00982AC0">
            <w:r>
              <w:rPr>
                <w:lang w:val="cy-GB"/>
              </w:rPr>
              <w:t>£0.00</w:t>
            </w:r>
          </w:p>
        </w:tc>
      </w:tr>
      <w:tr w:rsidR="00397925" w14:paraId="31D88BE7" w14:textId="77777777" w:rsidTr="00982AC0">
        <w:tc>
          <w:tcPr>
            <w:tcW w:w="2291" w:type="dxa"/>
          </w:tcPr>
          <w:p w14:paraId="32330773" w14:textId="77777777" w:rsidR="00982AC0" w:rsidRPr="00B051D7" w:rsidRDefault="0028040C" w:rsidP="00982AC0">
            <w:pPr>
              <w:rPr>
                <w:b/>
                <w:u w:val="single"/>
              </w:rPr>
            </w:pPr>
            <w:r w:rsidRPr="00B051D7">
              <w:rPr>
                <w:b/>
                <w:bCs/>
                <w:u w:val="single"/>
                <w:lang w:val="cy-GB"/>
              </w:rPr>
              <w:t>Allbynnau</w:t>
            </w:r>
          </w:p>
        </w:tc>
        <w:tc>
          <w:tcPr>
            <w:tcW w:w="869" w:type="dxa"/>
          </w:tcPr>
          <w:p w14:paraId="6AB182CB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6F3928B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949AE72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AB61DFC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7A92CD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029AA84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97F5A3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5B444F8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FC6D441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9C9AC9D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8EFC53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6CF7EA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6FA34E" w14:textId="77777777" w:rsidR="00982AC0" w:rsidRDefault="000278CF" w:rsidP="00982AC0"/>
        </w:tc>
      </w:tr>
      <w:tr w:rsidR="00397925" w14:paraId="45A8FD8F" w14:textId="77777777" w:rsidTr="00982AC0">
        <w:tc>
          <w:tcPr>
            <w:tcW w:w="2291" w:type="dxa"/>
          </w:tcPr>
          <w:p w14:paraId="5B7BE8F8" w14:textId="77777777" w:rsidR="00982AC0" w:rsidRDefault="0028040C" w:rsidP="00982AC0">
            <w:r>
              <w:rPr>
                <w:rFonts w:cs="Times New Roman"/>
                <w:lang w:val="cy-GB"/>
              </w:rPr>
              <w:t xml:space="preserve">Cyhoeddiadau Ymchwil </w:t>
            </w:r>
          </w:p>
        </w:tc>
        <w:tc>
          <w:tcPr>
            <w:tcW w:w="869" w:type="dxa"/>
          </w:tcPr>
          <w:p w14:paraId="3BA559F2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178695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36CF81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676052F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8B1C7D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74BA4C6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BFCFF79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3E179A1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C0409EE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1FDAD48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BED510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A49C038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02645" w14:textId="77777777" w:rsidR="00982AC0" w:rsidRDefault="000278CF" w:rsidP="00982AC0"/>
        </w:tc>
      </w:tr>
      <w:tr w:rsidR="00397925" w14:paraId="2D61369E" w14:textId="77777777" w:rsidTr="00982AC0">
        <w:tc>
          <w:tcPr>
            <w:tcW w:w="2291" w:type="dxa"/>
          </w:tcPr>
          <w:p w14:paraId="7F141E47" w14:textId="77777777" w:rsidR="00982AC0" w:rsidRDefault="0028040C" w:rsidP="00B051D7">
            <w:r>
              <w:rPr>
                <w:rFonts w:cs="Times New Roman"/>
                <w:lang w:val="cy-GB"/>
              </w:rPr>
              <w:t xml:space="preserve">wedi'u creu </w:t>
            </w:r>
          </w:p>
        </w:tc>
        <w:tc>
          <w:tcPr>
            <w:tcW w:w="869" w:type="dxa"/>
          </w:tcPr>
          <w:p w14:paraId="41DA870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779D28E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78F7D56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C80782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2D4FA10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F8A311E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38B4F1A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2664E05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9CBEACA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EFAFA1C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D59DCE3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B7BCCB4" w14:textId="77777777" w:rsidR="00982AC0" w:rsidRPr="00CF43F1" w:rsidRDefault="000278CF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68DFDF" w14:textId="77777777" w:rsidR="00982AC0" w:rsidRDefault="000278CF" w:rsidP="00982AC0"/>
        </w:tc>
      </w:tr>
      <w:tr w:rsidR="00955AE1" w14:paraId="476A3E72" w14:textId="77777777" w:rsidTr="00982AC0">
        <w:tc>
          <w:tcPr>
            <w:tcW w:w="2291" w:type="dxa"/>
          </w:tcPr>
          <w:p w14:paraId="0579259E" w14:textId="77777777" w:rsidR="00955AE1" w:rsidRDefault="00955AE1" w:rsidP="00B051D7">
            <w:pPr>
              <w:rPr>
                <w:rFonts w:cs="Times New Roman"/>
                <w:lang w:val="cy-GB"/>
              </w:rPr>
            </w:pPr>
            <w:r>
              <w:rPr>
                <w:rFonts w:cs="Times New Roman"/>
                <w:lang w:val="cy-GB"/>
              </w:rPr>
              <w:t>Partneriaethau wedi’u creu</w:t>
            </w:r>
          </w:p>
        </w:tc>
        <w:tc>
          <w:tcPr>
            <w:tcW w:w="869" w:type="dxa"/>
          </w:tcPr>
          <w:p w14:paraId="13A4C630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353E439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4672ECE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57B7557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C518903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F01FC0C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A2F4EE6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3F28ED1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B5DC9C9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812E009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729A612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3D4AA1F" w14:textId="77777777" w:rsidR="00955AE1" w:rsidRPr="00CF43F1" w:rsidRDefault="00955AE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8F6031" w14:textId="77777777" w:rsidR="00955AE1" w:rsidRDefault="00955AE1" w:rsidP="00982AC0"/>
        </w:tc>
      </w:tr>
      <w:tr w:rsidR="00397925" w14:paraId="18E14B04" w14:textId="77777777" w:rsidTr="00982AC0">
        <w:tc>
          <w:tcPr>
            <w:tcW w:w="2291" w:type="dxa"/>
          </w:tcPr>
          <w:p w14:paraId="51EA84FD" w14:textId="77777777" w:rsidR="001E29E0" w:rsidRPr="001E29E0" w:rsidRDefault="0028040C" w:rsidP="00BF476F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Incwm o Grantiau </w:t>
            </w:r>
          </w:p>
        </w:tc>
        <w:tc>
          <w:tcPr>
            <w:tcW w:w="869" w:type="dxa"/>
          </w:tcPr>
          <w:p w14:paraId="2CFCB521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5BD76F2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0891874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67BDB68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89CE046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554CB50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1089142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0B9589C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1892506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55E348A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A127869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1A22BBC" w14:textId="77777777" w:rsidR="00982AC0" w:rsidRPr="00CF43F1" w:rsidRDefault="000278CF" w:rsidP="00BF4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74B218" w14:textId="77777777" w:rsidR="00982AC0" w:rsidRDefault="000278CF" w:rsidP="00BF476F"/>
        </w:tc>
      </w:tr>
    </w:tbl>
    <w:p w14:paraId="16079B84" w14:textId="77777777" w:rsidR="00982AC0" w:rsidRDefault="000278CF" w:rsidP="002A0A65">
      <w:pPr>
        <w:spacing w:line="240" w:lineRule="auto"/>
        <w:rPr>
          <w:b/>
        </w:rPr>
        <w:sectPr w:rsidR="00982AC0" w:rsidSect="00982AC0">
          <w:head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CE5E03C" w14:textId="77777777" w:rsidR="00B9426C" w:rsidRPr="007F1702" w:rsidRDefault="000278CF" w:rsidP="00B76906">
      <w:pPr>
        <w:spacing w:after="0" w:line="240" w:lineRule="auto"/>
      </w:pPr>
    </w:p>
    <w:sectPr w:rsidR="00B9426C" w:rsidRPr="007F170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329D" w14:textId="77777777" w:rsidR="007134C5" w:rsidRDefault="0028040C">
      <w:pPr>
        <w:spacing w:after="0" w:line="240" w:lineRule="auto"/>
      </w:pPr>
      <w:r>
        <w:separator/>
      </w:r>
    </w:p>
  </w:endnote>
  <w:endnote w:type="continuationSeparator" w:id="0">
    <w:p w14:paraId="6A134B0D" w14:textId="77777777" w:rsidR="007134C5" w:rsidRDefault="0028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29FF" w14:textId="77777777" w:rsidR="007134C5" w:rsidRDefault="0028040C">
      <w:pPr>
        <w:spacing w:after="0" w:line="240" w:lineRule="auto"/>
      </w:pPr>
      <w:r>
        <w:separator/>
      </w:r>
    </w:p>
  </w:footnote>
  <w:footnote w:type="continuationSeparator" w:id="0">
    <w:p w14:paraId="4D394AC1" w14:textId="77777777" w:rsidR="007134C5" w:rsidRDefault="0028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6EABC" w14:textId="77777777" w:rsidR="009E3146" w:rsidRDefault="0028040C" w:rsidP="00B16807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drawing>
        <wp:inline distT="0" distB="0" distL="0" distR="0" wp14:anchorId="640BB5B2" wp14:editId="30466673">
          <wp:extent cx="1823085" cy="1316990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7D51C20" wp14:editId="65A4C300">
          <wp:extent cx="1537996" cy="1256030"/>
          <wp:effectExtent l="0" t="0" r="5080" b="1270"/>
          <wp:docPr id="31" name="Picture 3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                                                    </w:t>
    </w:r>
  </w:p>
  <w:p w14:paraId="58B7E8BE" w14:textId="77777777" w:rsidR="009E3146" w:rsidRDefault="000278CF" w:rsidP="00B16807">
    <w:pPr>
      <w:pStyle w:val="Header"/>
    </w:pPr>
  </w:p>
  <w:p w14:paraId="22689A14" w14:textId="77777777" w:rsidR="009E3146" w:rsidRDefault="0028040C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'CYMRODORIAETH DDIWYDIANNOL SÊR CYMRU'</w:t>
    </w:r>
  </w:p>
  <w:p w14:paraId="21EBB35B" w14:textId="77777777" w:rsidR="009E3146" w:rsidRPr="00986A24" w:rsidRDefault="0028040C" w:rsidP="00B1680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Ffurflen Gais</w:t>
    </w:r>
  </w:p>
  <w:p w14:paraId="6A4C6579" w14:textId="77777777" w:rsidR="009E3146" w:rsidRDefault="0028040C" w:rsidP="00DE7349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FADA" w14:textId="77777777" w:rsidR="009E3146" w:rsidRDefault="0028040C" w:rsidP="00982AC0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</w:t>
    </w:r>
    <w:r>
      <w:rPr>
        <w:noProof/>
        <w:lang w:eastAsia="en-GB"/>
      </w:rPr>
      <w:drawing>
        <wp:inline distT="0" distB="0" distL="0" distR="0" wp14:anchorId="7CD9CCDC" wp14:editId="4A950969">
          <wp:extent cx="1823085" cy="1316990"/>
          <wp:effectExtent l="0" t="0" r="571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296D3CA" wp14:editId="7F47D3A1">
          <wp:extent cx="1537996" cy="1256030"/>
          <wp:effectExtent l="0" t="0" r="5080" b="1270"/>
          <wp:docPr id="33" name="Picture 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                                                    </w:t>
    </w:r>
  </w:p>
  <w:p w14:paraId="74424CC4" w14:textId="77777777" w:rsidR="009E3146" w:rsidRDefault="000278CF" w:rsidP="00982AC0">
    <w:pPr>
      <w:pStyle w:val="Header"/>
    </w:pPr>
  </w:p>
  <w:p w14:paraId="2E87F7A9" w14:textId="77777777" w:rsidR="00DE7349" w:rsidRDefault="0028040C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 xml:space="preserve">SÊR CYMRU II - CYMRODORIAETH DDIWYDIANNOL </w:t>
    </w:r>
  </w:p>
  <w:p w14:paraId="3134DCFF" w14:textId="77777777" w:rsidR="009E3146" w:rsidRPr="00986A24" w:rsidRDefault="0028040C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Ffurflen Gais</w:t>
    </w:r>
  </w:p>
  <w:p w14:paraId="540EEADE" w14:textId="77777777" w:rsidR="009E3146" w:rsidRDefault="0028040C" w:rsidP="00DE7349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A65B" w14:textId="77777777" w:rsidR="009E3146" w:rsidRDefault="0028040C" w:rsidP="00C51A4C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14:paraId="7937DA54" w14:textId="77777777" w:rsidR="009E3146" w:rsidRDefault="00027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1541F3D"/>
    <w:multiLevelType w:val="hybridMultilevel"/>
    <w:tmpl w:val="23865878"/>
    <w:lvl w:ilvl="0" w:tplc="F600E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8098A">
      <w:start w:val="1"/>
      <w:numFmt w:val="lowerLetter"/>
      <w:lvlText w:val="%2."/>
      <w:lvlJc w:val="left"/>
      <w:pPr>
        <w:ind w:left="1440" w:hanging="360"/>
      </w:pPr>
    </w:lvl>
    <w:lvl w:ilvl="2" w:tplc="50A67B88" w:tentative="1">
      <w:start w:val="1"/>
      <w:numFmt w:val="lowerRoman"/>
      <w:lvlText w:val="%3."/>
      <w:lvlJc w:val="right"/>
      <w:pPr>
        <w:ind w:left="2160" w:hanging="180"/>
      </w:pPr>
    </w:lvl>
    <w:lvl w:ilvl="3" w:tplc="8D96153E" w:tentative="1">
      <w:start w:val="1"/>
      <w:numFmt w:val="decimal"/>
      <w:lvlText w:val="%4."/>
      <w:lvlJc w:val="left"/>
      <w:pPr>
        <w:ind w:left="2880" w:hanging="360"/>
      </w:pPr>
    </w:lvl>
    <w:lvl w:ilvl="4" w:tplc="2D2C7148" w:tentative="1">
      <w:start w:val="1"/>
      <w:numFmt w:val="lowerLetter"/>
      <w:lvlText w:val="%5."/>
      <w:lvlJc w:val="left"/>
      <w:pPr>
        <w:ind w:left="3600" w:hanging="360"/>
      </w:pPr>
    </w:lvl>
    <w:lvl w:ilvl="5" w:tplc="70CE1904" w:tentative="1">
      <w:start w:val="1"/>
      <w:numFmt w:val="lowerRoman"/>
      <w:lvlText w:val="%6."/>
      <w:lvlJc w:val="right"/>
      <w:pPr>
        <w:ind w:left="4320" w:hanging="180"/>
      </w:pPr>
    </w:lvl>
    <w:lvl w:ilvl="6" w:tplc="F4FAB716" w:tentative="1">
      <w:start w:val="1"/>
      <w:numFmt w:val="decimal"/>
      <w:lvlText w:val="%7."/>
      <w:lvlJc w:val="left"/>
      <w:pPr>
        <w:ind w:left="5040" w:hanging="360"/>
      </w:pPr>
    </w:lvl>
    <w:lvl w:ilvl="7" w:tplc="551ED2C6" w:tentative="1">
      <w:start w:val="1"/>
      <w:numFmt w:val="lowerLetter"/>
      <w:lvlText w:val="%8."/>
      <w:lvlJc w:val="left"/>
      <w:pPr>
        <w:ind w:left="5760" w:hanging="360"/>
      </w:pPr>
    </w:lvl>
    <w:lvl w:ilvl="8" w:tplc="75687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385"/>
    <w:multiLevelType w:val="hybridMultilevel"/>
    <w:tmpl w:val="53183BDA"/>
    <w:lvl w:ilvl="0" w:tplc="5EF67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8A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C9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05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A1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2E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29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2F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CA6"/>
    <w:multiLevelType w:val="hybridMultilevel"/>
    <w:tmpl w:val="F67CBDF0"/>
    <w:lvl w:ilvl="0" w:tplc="2BE69BD4">
      <w:start w:val="1"/>
      <w:numFmt w:val="decimal"/>
      <w:lvlText w:val="%1."/>
      <w:lvlJc w:val="left"/>
      <w:pPr>
        <w:ind w:left="360" w:hanging="360"/>
      </w:pPr>
    </w:lvl>
    <w:lvl w:ilvl="1" w:tplc="BFCC9CAC" w:tentative="1">
      <w:start w:val="1"/>
      <w:numFmt w:val="lowerLetter"/>
      <w:lvlText w:val="%2."/>
      <w:lvlJc w:val="left"/>
      <w:pPr>
        <w:ind w:left="1080" w:hanging="360"/>
      </w:pPr>
    </w:lvl>
    <w:lvl w:ilvl="2" w:tplc="E3803466" w:tentative="1">
      <w:start w:val="1"/>
      <w:numFmt w:val="lowerRoman"/>
      <w:lvlText w:val="%3."/>
      <w:lvlJc w:val="right"/>
      <w:pPr>
        <w:ind w:left="1800" w:hanging="180"/>
      </w:pPr>
    </w:lvl>
    <w:lvl w:ilvl="3" w:tplc="B09AA9E8" w:tentative="1">
      <w:start w:val="1"/>
      <w:numFmt w:val="decimal"/>
      <w:lvlText w:val="%4."/>
      <w:lvlJc w:val="left"/>
      <w:pPr>
        <w:ind w:left="2520" w:hanging="360"/>
      </w:pPr>
    </w:lvl>
    <w:lvl w:ilvl="4" w:tplc="B04E3F44" w:tentative="1">
      <w:start w:val="1"/>
      <w:numFmt w:val="lowerLetter"/>
      <w:lvlText w:val="%5."/>
      <w:lvlJc w:val="left"/>
      <w:pPr>
        <w:ind w:left="3240" w:hanging="360"/>
      </w:pPr>
    </w:lvl>
    <w:lvl w:ilvl="5" w:tplc="8E7A50DC" w:tentative="1">
      <w:start w:val="1"/>
      <w:numFmt w:val="lowerRoman"/>
      <w:lvlText w:val="%6."/>
      <w:lvlJc w:val="right"/>
      <w:pPr>
        <w:ind w:left="3960" w:hanging="180"/>
      </w:pPr>
    </w:lvl>
    <w:lvl w:ilvl="6" w:tplc="8B12D73E" w:tentative="1">
      <w:start w:val="1"/>
      <w:numFmt w:val="decimal"/>
      <w:lvlText w:val="%7."/>
      <w:lvlJc w:val="left"/>
      <w:pPr>
        <w:ind w:left="4680" w:hanging="360"/>
      </w:pPr>
    </w:lvl>
    <w:lvl w:ilvl="7" w:tplc="0228F566" w:tentative="1">
      <w:start w:val="1"/>
      <w:numFmt w:val="lowerLetter"/>
      <w:lvlText w:val="%8."/>
      <w:lvlJc w:val="left"/>
      <w:pPr>
        <w:ind w:left="5400" w:hanging="360"/>
      </w:pPr>
    </w:lvl>
    <w:lvl w:ilvl="8" w:tplc="DFECE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72A3"/>
    <w:multiLevelType w:val="hybridMultilevel"/>
    <w:tmpl w:val="4E0EBECC"/>
    <w:lvl w:ilvl="0" w:tplc="F6F6EA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42F5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9CFD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5AA5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5E97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705A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3AEF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5863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EAAD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451C1"/>
    <w:multiLevelType w:val="hybridMultilevel"/>
    <w:tmpl w:val="928A2038"/>
    <w:lvl w:ilvl="0" w:tplc="D43C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22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23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04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01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4D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4D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C6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46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49C5"/>
    <w:multiLevelType w:val="hybridMultilevel"/>
    <w:tmpl w:val="71705350"/>
    <w:lvl w:ilvl="0" w:tplc="56E2A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C44F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DA4C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5C9F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8ABC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2C4A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78D6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CAA5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BCC2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3378E"/>
    <w:multiLevelType w:val="hybridMultilevel"/>
    <w:tmpl w:val="50C2ACC4"/>
    <w:lvl w:ilvl="0" w:tplc="7D5A6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84D588" w:tentative="1">
      <w:start w:val="1"/>
      <w:numFmt w:val="lowerLetter"/>
      <w:lvlText w:val="%2."/>
      <w:lvlJc w:val="left"/>
      <w:pPr>
        <w:ind w:left="1080" w:hanging="360"/>
      </w:pPr>
    </w:lvl>
    <w:lvl w:ilvl="2" w:tplc="6EF06754" w:tentative="1">
      <w:start w:val="1"/>
      <w:numFmt w:val="lowerRoman"/>
      <w:lvlText w:val="%3."/>
      <w:lvlJc w:val="right"/>
      <w:pPr>
        <w:ind w:left="1800" w:hanging="180"/>
      </w:pPr>
    </w:lvl>
    <w:lvl w:ilvl="3" w:tplc="6ED0B206" w:tentative="1">
      <w:start w:val="1"/>
      <w:numFmt w:val="decimal"/>
      <w:lvlText w:val="%4."/>
      <w:lvlJc w:val="left"/>
      <w:pPr>
        <w:ind w:left="2520" w:hanging="360"/>
      </w:pPr>
    </w:lvl>
    <w:lvl w:ilvl="4" w:tplc="3D0E9170" w:tentative="1">
      <w:start w:val="1"/>
      <w:numFmt w:val="lowerLetter"/>
      <w:lvlText w:val="%5."/>
      <w:lvlJc w:val="left"/>
      <w:pPr>
        <w:ind w:left="3240" w:hanging="360"/>
      </w:pPr>
    </w:lvl>
    <w:lvl w:ilvl="5" w:tplc="DAD0EAF8" w:tentative="1">
      <w:start w:val="1"/>
      <w:numFmt w:val="lowerRoman"/>
      <w:lvlText w:val="%6."/>
      <w:lvlJc w:val="right"/>
      <w:pPr>
        <w:ind w:left="3960" w:hanging="180"/>
      </w:pPr>
    </w:lvl>
    <w:lvl w:ilvl="6" w:tplc="D5E0AFBC" w:tentative="1">
      <w:start w:val="1"/>
      <w:numFmt w:val="decimal"/>
      <w:lvlText w:val="%7."/>
      <w:lvlJc w:val="left"/>
      <w:pPr>
        <w:ind w:left="4680" w:hanging="360"/>
      </w:pPr>
    </w:lvl>
    <w:lvl w:ilvl="7" w:tplc="42B69A0C" w:tentative="1">
      <w:start w:val="1"/>
      <w:numFmt w:val="lowerLetter"/>
      <w:lvlText w:val="%8."/>
      <w:lvlJc w:val="left"/>
      <w:pPr>
        <w:ind w:left="5400" w:hanging="360"/>
      </w:pPr>
    </w:lvl>
    <w:lvl w:ilvl="8" w:tplc="230ABB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F175E"/>
    <w:multiLevelType w:val="hybridMultilevel"/>
    <w:tmpl w:val="5FA83DBA"/>
    <w:lvl w:ilvl="0" w:tplc="5E4C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2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362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CC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2D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21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9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62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0D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1E8"/>
    <w:multiLevelType w:val="hybridMultilevel"/>
    <w:tmpl w:val="44ACE1FA"/>
    <w:lvl w:ilvl="0" w:tplc="6B46C1D8">
      <w:start w:val="1"/>
      <w:numFmt w:val="decimal"/>
      <w:lvlText w:val="%1."/>
      <w:lvlJc w:val="left"/>
      <w:pPr>
        <w:ind w:left="1080" w:hanging="360"/>
      </w:pPr>
    </w:lvl>
    <w:lvl w:ilvl="1" w:tplc="237EDC1A" w:tentative="1">
      <w:start w:val="1"/>
      <w:numFmt w:val="lowerLetter"/>
      <w:lvlText w:val="%2."/>
      <w:lvlJc w:val="left"/>
      <w:pPr>
        <w:ind w:left="1800" w:hanging="360"/>
      </w:pPr>
    </w:lvl>
    <w:lvl w:ilvl="2" w:tplc="65A4BEA6" w:tentative="1">
      <w:start w:val="1"/>
      <w:numFmt w:val="lowerRoman"/>
      <w:lvlText w:val="%3."/>
      <w:lvlJc w:val="right"/>
      <w:pPr>
        <w:ind w:left="2520" w:hanging="180"/>
      </w:pPr>
    </w:lvl>
    <w:lvl w:ilvl="3" w:tplc="81CE4BE4" w:tentative="1">
      <w:start w:val="1"/>
      <w:numFmt w:val="decimal"/>
      <w:lvlText w:val="%4."/>
      <w:lvlJc w:val="left"/>
      <w:pPr>
        <w:ind w:left="3240" w:hanging="360"/>
      </w:pPr>
    </w:lvl>
    <w:lvl w:ilvl="4" w:tplc="C7E66080" w:tentative="1">
      <w:start w:val="1"/>
      <w:numFmt w:val="lowerLetter"/>
      <w:lvlText w:val="%5."/>
      <w:lvlJc w:val="left"/>
      <w:pPr>
        <w:ind w:left="3960" w:hanging="360"/>
      </w:pPr>
    </w:lvl>
    <w:lvl w:ilvl="5" w:tplc="67DE505C" w:tentative="1">
      <w:start w:val="1"/>
      <w:numFmt w:val="lowerRoman"/>
      <w:lvlText w:val="%6."/>
      <w:lvlJc w:val="right"/>
      <w:pPr>
        <w:ind w:left="4680" w:hanging="180"/>
      </w:pPr>
    </w:lvl>
    <w:lvl w:ilvl="6" w:tplc="6B54EE02" w:tentative="1">
      <w:start w:val="1"/>
      <w:numFmt w:val="decimal"/>
      <w:lvlText w:val="%7."/>
      <w:lvlJc w:val="left"/>
      <w:pPr>
        <w:ind w:left="5400" w:hanging="360"/>
      </w:pPr>
    </w:lvl>
    <w:lvl w:ilvl="7" w:tplc="84B46CFC" w:tentative="1">
      <w:start w:val="1"/>
      <w:numFmt w:val="lowerLetter"/>
      <w:lvlText w:val="%8."/>
      <w:lvlJc w:val="left"/>
      <w:pPr>
        <w:ind w:left="6120" w:hanging="360"/>
      </w:pPr>
    </w:lvl>
    <w:lvl w:ilvl="8" w:tplc="9E5CCA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B4BE9"/>
    <w:multiLevelType w:val="hybridMultilevel"/>
    <w:tmpl w:val="F67CBDF0"/>
    <w:lvl w:ilvl="0" w:tplc="7B04E514">
      <w:start w:val="1"/>
      <w:numFmt w:val="decimal"/>
      <w:lvlText w:val="%1."/>
      <w:lvlJc w:val="left"/>
      <w:pPr>
        <w:ind w:left="360" w:hanging="360"/>
      </w:pPr>
    </w:lvl>
    <w:lvl w:ilvl="1" w:tplc="E864D696" w:tentative="1">
      <w:start w:val="1"/>
      <w:numFmt w:val="lowerLetter"/>
      <w:lvlText w:val="%2."/>
      <w:lvlJc w:val="left"/>
      <w:pPr>
        <w:ind w:left="1080" w:hanging="360"/>
      </w:pPr>
    </w:lvl>
    <w:lvl w:ilvl="2" w:tplc="C8B43706" w:tentative="1">
      <w:start w:val="1"/>
      <w:numFmt w:val="lowerRoman"/>
      <w:lvlText w:val="%3."/>
      <w:lvlJc w:val="right"/>
      <w:pPr>
        <w:ind w:left="1800" w:hanging="180"/>
      </w:pPr>
    </w:lvl>
    <w:lvl w:ilvl="3" w:tplc="57445E12" w:tentative="1">
      <w:start w:val="1"/>
      <w:numFmt w:val="decimal"/>
      <w:lvlText w:val="%4."/>
      <w:lvlJc w:val="left"/>
      <w:pPr>
        <w:ind w:left="2520" w:hanging="360"/>
      </w:pPr>
    </w:lvl>
    <w:lvl w:ilvl="4" w:tplc="48FE9838" w:tentative="1">
      <w:start w:val="1"/>
      <w:numFmt w:val="lowerLetter"/>
      <w:lvlText w:val="%5."/>
      <w:lvlJc w:val="left"/>
      <w:pPr>
        <w:ind w:left="3240" w:hanging="360"/>
      </w:pPr>
    </w:lvl>
    <w:lvl w:ilvl="5" w:tplc="25E04FE2" w:tentative="1">
      <w:start w:val="1"/>
      <w:numFmt w:val="lowerRoman"/>
      <w:lvlText w:val="%6."/>
      <w:lvlJc w:val="right"/>
      <w:pPr>
        <w:ind w:left="3960" w:hanging="180"/>
      </w:pPr>
    </w:lvl>
    <w:lvl w:ilvl="6" w:tplc="0522638E" w:tentative="1">
      <w:start w:val="1"/>
      <w:numFmt w:val="decimal"/>
      <w:lvlText w:val="%7."/>
      <w:lvlJc w:val="left"/>
      <w:pPr>
        <w:ind w:left="4680" w:hanging="360"/>
      </w:pPr>
    </w:lvl>
    <w:lvl w:ilvl="7" w:tplc="9A5ADF6E" w:tentative="1">
      <w:start w:val="1"/>
      <w:numFmt w:val="lowerLetter"/>
      <w:lvlText w:val="%8."/>
      <w:lvlJc w:val="left"/>
      <w:pPr>
        <w:ind w:left="5400" w:hanging="360"/>
      </w:pPr>
    </w:lvl>
    <w:lvl w:ilvl="8" w:tplc="2702C7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B1EBD"/>
    <w:multiLevelType w:val="hybridMultilevel"/>
    <w:tmpl w:val="DF3EEF52"/>
    <w:lvl w:ilvl="0" w:tplc="AAE0BD9C">
      <w:start w:val="1"/>
      <w:numFmt w:val="decimal"/>
      <w:lvlText w:val="%1."/>
      <w:lvlJc w:val="left"/>
      <w:pPr>
        <w:ind w:left="720" w:hanging="360"/>
      </w:pPr>
    </w:lvl>
    <w:lvl w:ilvl="1" w:tplc="798A1282" w:tentative="1">
      <w:start w:val="1"/>
      <w:numFmt w:val="lowerLetter"/>
      <w:lvlText w:val="%2."/>
      <w:lvlJc w:val="left"/>
      <w:pPr>
        <w:ind w:left="1440" w:hanging="360"/>
      </w:pPr>
    </w:lvl>
    <w:lvl w:ilvl="2" w:tplc="8370067C" w:tentative="1">
      <w:start w:val="1"/>
      <w:numFmt w:val="lowerRoman"/>
      <w:lvlText w:val="%3."/>
      <w:lvlJc w:val="right"/>
      <w:pPr>
        <w:ind w:left="2160" w:hanging="180"/>
      </w:pPr>
    </w:lvl>
    <w:lvl w:ilvl="3" w:tplc="20BAEE70" w:tentative="1">
      <w:start w:val="1"/>
      <w:numFmt w:val="decimal"/>
      <w:lvlText w:val="%4."/>
      <w:lvlJc w:val="left"/>
      <w:pPr>
        <w:ind w:left="2880" w:hanging="360"/>
      </w:pPr>
    </w:lvl>
    <w:lvl w:ilvl="4" w:tplc="ED1E274A" w:tentative="1">
      <w:start w:val="1"/>
      <w:numFmt w:val="lowerLetter"/>
      <w:lvlText w:val="%5."/>
      <w:lvlJc w:val="left"/>
      <w:pPr>
        <w:ind w:left="3600" w:hanging="360"/>
      </w:pPr>
    </w:lvl>
    <w:lvl w:ilvl="5" w:tplc="90E4E2F8" w:tentative="1">
      <w:start w:val="1"/>
      <w:numFmt w:val="lowerRoman"/>
      <w:lvlText w:val="%6."/>
      <w:lvlJc w:val="right"/>
      <w:pPr>
        <w:ind w:left="4320" w:hanging="180"/>
      </w:pPr>
    </w:lvl>
    <w:lvl w:ilvl="6" w:tplc="EE583260" w:tentative="1">
      <w:start w:val="1"/>
      <w:numFmt w:val="decimal"/>
      <w:lvlText w:val="%7."/>
      <w:lvlJc w:val="left"/>
      <w:pPr>
        <w:ind w:left="5040" w:hanging="360"/>
      </w:pPr>
    </w:lvl>
    <w:lvl w:ilvl="7" w:tplc="ED1CE874" w:tentative="1">
      <w:start w:val="1"/>
      <w:numFmt w:val="lowerLetter"/>
      <w:lvlText w:val="%8."/>
      <w:lvlJc w:val="left"/>
      <w:pPr>
        <w:ind w:left="5760" w:hanging="360"/>
      </w:pPr>
    </w:lvl>
    <w:lvl w:ilvl="8" w:tplc="400EE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44CB"/>
    <w:multiLevelType w:val="hybridMultilevel"/>
    <w:tmpl w:val="4FFA9386"/>
    <w:lvl w:ilvl="0" w:tplc="79449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5624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0C5F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9A97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88D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E620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C61A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3026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38DB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75323"/>
    <w:multiLevelType w:val="hybridMultilevel"/>
    <w:tmpl w:val="F67CBDF0"/>
    <w:lvl w:ilvl="0" w:tplc="38823D88">
      <w:start w:val="1"/>
      <w:numFmt w:val="decimal"/>
      <w:lvlText w:val="%1."/>
      <w:lvlJc w:val="left"/>
      <w:pPr>
        <w:ind w:left="360" w:hanging="360"/>
      </w:pPr>
    </w:lvl>
    <w:lvl w:ilvl="1" w:tplc="DFB23720" w:tentative="1">
      <w:start w:val="1"/>
      <w:numFmt w:val="lowerLetter"/>
      <w:lvlText w:val="%2."/>
      <w:lvlJc w:val="left"/>
      <w:pPr>
        <w:ind w:left="1080" w:hanging="360"/>
      </w:pPr>
    </w:lvl>
    <w:lvl w:ilvl="2" w:tplc="21E2254E" w:tentative="1">
      <w:start w:val="1"/>
      <w:numFmt w:val="lowerRoman"/>
      <w:lvlText w:val="%3."/>
      <w:lvlJc w:val="right"/>
      <w:pPr>
        <w:ind w:left="1800" w:hanging="180"/>
      </w:pPr>
    </w:lvl>
    <w:lvl w:ilvl="3" w:tplc="96DE5E64" w:tentative="1">
      <w:start w:val="1"/>
      <w:numFmt w:val="decimal"/>
      <w:lvlText w:val="%4."/>
      <w:lvlJc w:val="left"/>
      <w:pPr>
        <w:ind w:left="2520" w:hanging="360"/>
      </w:pPr>
    </w:lvl>
    <w:lvl w:ilvl="4" w:tplc="B60C7B32" w:tentative="1">
      <w:start w:val="1"/>
      <w:numFmt w:val="lowerLetter"/>
      <w:lvlText w:val="%5."/>
      <w:lvlJc w:val="left"/>
      <w:pPr>
        <w:ind w:left="3240" w:hanging="360"/>
      </w:pPr>
    </w:lvl>
    <w:lvl w:ilvl="5" w:tplc="ADAACA6A" w:tentative="1">
      <w:start w:val="1"/>
      <w:numFmt w:val="lowerRoman"/>
      <w:lvlText w:val="%6."/>
      <w:lvlJc w:val="right"/>
      <w:pPr>
        <w:ind w:left="3960" w:hanging="180"/>
      </w:pPr>
    </w:lvl>
    <w:lvl w:ilvl="6" w:tplc="D954F0A8" w:tentative="1">
      <w:start w:val="1"/>
      <w:numFmt w:val="decimal"/>
      <w:lvlText w:val="%7."/>
      <w:lvlJc w:val="left"/>
      <w:pPr>
        <w:ind w:left="4680" w:hanging="360"/>
      </w:pPr>
    </w:lvl>
    <w:lvl w:ilvl="7" w:tplc="FC0AB390" w:tentative="1">
      <w:start w:val="1"/>
      <w:numFmt w:val="lowerLetter"/>
      <w:lvlText w:val="%8."/>
      <w:lvlJc w:val="left"/>
      <w:pPr>
        <w:ind w:left="5400" w:hanging="360"/>
      </w:pPr>
    </w:lvl>
    <w:lvl w:ilvl="8" w:tplc="3BD84D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677A7"/>
    <w:multiLevelType w:val="hybridMultilevel"/>
    <w:tmpl w:val="3DD21380"/>
    <w:lvl w:ilvl="0" w:tplc="5FA493DE">
      <w:start w:val="1"/>
      <w:numFmt w:val="lowerLetter"/>
      <w:lvlText w:val="%1)"/>
      <w:lvlJc w:val="left"/>
      <w:pPr>
        <w:ind w:left="1080" w:hanging="360"/>
      </w:pPr>
    </w:lvl>
    <w:lvl w:ilvl="1" w:tplc="2EEA2BBA" w:tentative="1">
      <w:start w:val="1"/>
      <w:numFmt w:val="lowerLetter"/>
      <w:lvlText w:val="%2."/>
      <w:lvlJc w:val="left"/>
      <w:pPr>
        <w:ind w:left="1800" w:hanging="360"/>
      </w:pPr>
    </w:lvl>
    <w:lvl w:ilvl="2" w:tplc="DD96672C" w:tentative="1">
      <w:start w:val="1"/>
      <w:numFmt w:val="lowerRoman"/>
      <w:lvlText w:val="%3."/>
      <w:lvlJc w:val="right"/>
      <w:pPr>
        <w:ind w:left="2520" w:hanging="180"/>
      </w:pPr>
    </w:lvl>
    <w:lvl w:ilvl="3" w:tplc="5E52C992" w:tentative="1">
      <w:start w:val="1"/>
      <w:numFmt w:val="decimal"/>
      <w:lvlText w:val="%4."/>
      <w:lvlJc w:val="left"/>
      <w:pPr>
        <w:ind w:left="3240" w:hanging="360"/>
      </w:pPr>
    </w:lvl>
    <w:lvl w:ilvl="4" w:tplc="9FD2A3A2" w:tentative="1">
      <w:start w:val="1"/>
      <w:numFmt w:val="lowerLetter"/>
      <w:lvlText w:val="%5."/>
      <w:lvlJc w:val="left"/>
      <w:pPr>
        <w:ind w:left="3960" w:hanging="360"/>
      </w:pPr>
    </w:lvl>
    <w:lvl w:ilvl="5" w:tplc="2D48769C" w:tentative="1">
      <w:start w:val="1"/>
      <w:numFmt w:val="lowerRoman"/>
      <w:lvlText w:val="%6."/>
      <w:lvlJc w:val="right"/>
      <w:pPr>
        <w:ind w:left="4680" w:hanging="180"/>
      </w:pPr>
    </w:lvl>
    <w:lvl w:ilvl="6" w:tplc="ADF29714" w:tentative="1">
      <w:start w:val="1"/>
      <w:numFmt w:val="decimal"/>
      <w:lvlText w:val="%7."/>
      <w:lvlJc w:val="left"/>
      <w:pPr>
        <w:ind w:left="5400" w:hanging="360"/>
      </w:pPr>
    </w:lvl>
    <w:lvl w:ilvl="7" w:tplc="8348E664" w:tentative="1">
      <w:start w:val="1"/>
      <w:numFmt w:val="lowerLetter"/>
      <w:lvlText w:val="%8."/>
      <w:lvlJc w:val="left"/>
      <w:pPr>
        <w:ind w:left="6120" w:hanging="360"/>
      </w:pPr>
    </w:lvl>
    <w:lvl w:ilvl="8" w:tplc="1A00D7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B1664"/>
    <w:multiLevelType w:val="hybridMultilevel"/>
    <w:tmpl w:val="390CE92E"/>
    <w:lvl w:ilvl="0" w:tplc="37A2B9D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9CE3E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168A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0E53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BEA8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00F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7E2C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86B4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0415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53B51"/>
    <w:multiLevelType w:val="hybridMultilevel"/>
    <w:tmpl w:val="8C44756C"/>
    <w:lvl w:ilvl="0" w:tplc="CB96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A41536" w:tentative="1">
      <w:start w:val="1"/>
      <w:numFmt w:val="lowerLetter"/>
      <w:lvlText w:val="%2."/>
      <w:lvlJc w:val="left"/>
      <w:pPr>
        <w:ind w:left="1440" w:hanging="360"/>
      </w:pPr>
    </w:lvl>
    <w:lvl w:ilvl="2" w:tplc="0646E51A" w:tentative="1">
      <w:start w:val="1"/>
      <w:numFmt w:val="lowerRoman"/>
      <w:lvlText w:val="%3."/>
      <w:lvlJc w:val="right"/>
      <w:pPr>
        <w:ind w:left="2160" w:hanging="180"/>
      </w:pPr>
    </w:lvl>
    <w:lvl w:ilvl="3" w:tplc="D53848CE" w:tentative="1">
      <w:start w:val="1"/>
      <w:numFmt w:val="decimal"/>
      <w:lvlText w:val="%4."/>
      <w:lvlJc w:val="left"/>
      <w:pPr>
        <w:ind w:left="2880" w:hanging="360"/>
      </w:pPr>
    </w:lvl>
    <w:lvl w:ilvl="4" w:tplc="9ECC830A" w:tentative="1">
      <w:start w:val="1"/>
      <w:numFmt w:val="lowerLetter"/>
      <w:lvlText w:val="%5."/>
      <w:lvlJc w:val="left"/>
      <w:pPr>
        <w:ind w:left="3600" w:hanging="360"/>
      </w:pPr>
    </w:lvl>
    <w:lvl w:ilvl="5" w:tplc="9A623848" w:tentative="1">
      <w:start w:val="1"/>
      <w:numFmt w:val="lowerRoman"/>
      <w:lvlText w:val="%6."/>
      <w:lvlJc w:val="right"/>
      <w:pPr>
        <w:ind w:left="4320" w:hanging="180"/>
      </w:pPr>
    </w:lvl>
    <w:lvl w:ilvl="6" w:tplc="89F4C492" w:tentative="1">
      <w:start w:val="1"/>
      <w:numFmt w:val="decimal"/>
      <w:lvlText w:val="%7."/>
      <w:lvlJc w:val="left"/>
      <w:pPr>
        <w:ind w:left="5040" w:hanging="360"/>
      </w:pPr>
    </w:lvl>
    <w:lvl w:ilvl="7" w:tplc="906E4832" w:tentative="1">
      <w:start w:val="1"/>
      <w:numFmt w:val="lowerLetter"/>
      <w:lvlText w:val="%8."/>
      <w:lvlJc w:val="left"/>
      <w:pPr>
        <w:ind w:left="5760" w:hanging="360"/>
      </w:pPr>
    </w:lvl>
    <w:lvl w:ilvl="8" w:tplc="070CD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B7A"/>
    <w:multiLevelType w:val="hybridMultilevel"/>
    <w:tmpl w:val="D1F68B0A"/>
    <w:lvl w:ilvl="0" w:tplc="CDB41A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8A55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FA47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EE5B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7453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EEF2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EA7A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1805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5CC7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532EF"/>
    <w:multiLevelType w:val="hybridMultilevel"/>
    <w:tmpl w:val="8BCA2B00"/>
    <w:lvl w:ilvl="0" w:tplc="073C0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C650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6E82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CE7B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888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7235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4A45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D492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409E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F75E3"/>
    <w:multiLevelType w:val="hybridMultilevel"/>
    <w:tmpl w:val="0B169C8A"/>
    <w:lvl w:ilvl="0" w:tplc="59D4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3C93BE">
      <w:start w:val="1"/>
      <w:numFmt w:val="lowerLetter"/>
      <w:lvlText w:val="%2."/>
      <w:lvlJc w:val="left"/>
      <w:pPr>
        <w:ind w:left="1080" w:hanging="360"/>
      </w:pPr>
    </w:lvl>
    <w:lvl w:ilvl="2" w:tplc="5C72D58E" w:tentative="1">
      <w:start w:val="1"/>
      <w:numFmt w:val="lowerRoman"/>
      <w:lvlText w:val="%3."/>
      <w:lvlJc w:val="right"/>
      <w:pPr>
        <w:ind w:left="1800" w:hanging="180"/>
      </w:pPr>
    </w:lvl>
    <w:lvl w:ilvl="3" w:tplc="2210143C" w:tentative="1">
      <w:start w:val="1"/>
      <w:numFmt w:val="decimal"/>
      <w:lvlText w:val="%4."/>
      <w:lvlJc w:val="left"/>
      <w:pPr>
        <w:ind w:left="2520" w:hanging="360"/>
      </w:pPr>
    </w:lvl>
    <w:lvl w:ilvl="4" w:tplc="909C311E" w:tentative="1">
      <w:start w:val="1"/>
      <w:numFmt w:val="lowerLetter"/>
      <w:lvlText w:val="%5."/>
      <w:lvlJc w:val="left"/>
      <w:pPr>
        <w:ind w:left="3240" w:hanging="360"/>
      </w:pPr>
    </w:lvl>
    <w:lvl w:ilvl="5" w:tplc="BAF00CD0" w:tentative="1">
      <w:start w:val="1"/>
      <w:numFmt w:val="lowerRoman"/>
      <w:lvlText w:val="%6."/>
      <w:lvlJc w:val="right"/>
      <w:pPr>
        <w:ind w:left="3960" w:hanging="180"/>
      </w:pPr>
    </w:lvl>
    <w:lvl w:ilvl="6" w:tplc="F2985076" w:tentative="1">
      <w:start w:val="1"/>
      <w:numFmt w:val="decimal"/>
      <w:lvlText w:val="%7."/>
      <w:lvlJc w:val="left"/>
      <w:pPr>
        <w:ind w:left="4680" w:hanging="360"/>
      </w:pPr>
    </w:lvl>
    <w:lvl w:ilvl="7" w:tplc="5532CF10" w:tentative="1">
      <w:start w:val="1"/>
      <w:numFmt w:val="lowerLetter"/>
      <w:lvlText w:val="%8."/>
      <w:lvlJc w:val="left"/>
      <w:pPr>
        <w:ind w:left="5400" w:hanging="360"/>
      </w:pPr>
    </w:lvl>
    <w:lvl w:ilvl="8" w:tplc="40520E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C684A"/>
    <w:multiLevelType w:val="hybridMultilevel"/>
    <w:tmpl w:val="5AF6E0CC"/>
    <w:lvl w:ilvl="0" w:tplc="6F626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7E1CEA">
      <w:start w:val="1"/>
      <w:numFmt w:val="lowerLetter"/>
      <w:lvlText w:val="%2."/>
      <w:lvlJc w:val="left"/>
      <w:pPr>
        <w:ind w:left="1080" w:hanging="360"/>
      </w:pPr>
    </w:lvl>
    <w:lvl w:ilvl="2" w:tplc="7FC8B92A" w:tentative="1">
      <w:start w:val="1"/>
      <w:numFmt w:val="lowerRoman"/>
      <w:lvlText w:val="%3."/>
      <w:lvlJc w:val="right"/>
      <w:pPr>
        <w:ind w:left="1800" w:hanging="180"/>
      </w:pPr>
    </w:lvl>
    <w:lvl w:ilvl="3" w:tplc="F4A86238" w:tentative="1">
      <w:start w:val="1"/>
      <w:numFmt w:val="decimal"/>
      <w:lvlText w:val="%4."/>
      <w:lvlJc w:val="left"/>
      <w:pPr>
        <w:ind w:left="2520" w:hanging="360"/>
      </w:pPr>
    </w:lvl>
    <w:lvl w:ilvl="4" w:tplc="9C2CBF26" w:tentative="1">
      <w:start w:val="1"/>
      <w:numFmt w:val="lowerLetter"/>
      <w:lvlText w:val="%5."/>
      <w:lvlJc w:val="left"/>
      <w:pPr>
        <w:ind w:left="3240" w:hanging="360"/>
      </w:pPr>
    </w:lvl>
    <w:lvl w:ilvl="5" w:tplc="BF76AD04" w:tentative="1">
      <w:start w:val="1"/>
      <w:numFmt w:val="lowerRoman"/>
      <w:lvlText w:val="%6."/>
      <w:lvlJc w:val="right"/>
      <w:pPr>
        <w:ind w:left="3960" w:hanging="180"/>
      </w:pPr>
    </w:lvl>
    <w:lvl w:ilvl="6" w:tplc="18FCF964" w:tentative="1">
      <w:start w:val="1"/>
      <w:numFmt w:val="decimal"/>
      <w:lvlText w:val="%7."/>
      <w:lvlJc w:val="left"/>
      <w:pPr>
        <w:ind w:left="4680" w:hanging="360"/>
      </w:pPr>
    </w:lvl>
    <w:lvl w:ilvl="7" w:tplc="03843002" w:tentative="1">
      <w:start w:val="1"/>
      <w:numFmt w:val="lowerLetter"/>
      <w:lvlText w:val="%8."/>
      <w:lvlJc w:val="left"/>
      <w:pPr>
        <w:ind w:left="5400" w:hanging="360"/>
      </w:pPr>
    </w:lvl>
    <w:lvl w:ilvl="8" w:tplc="155A72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4D64D0"/>
    <w:multiLevelType w:val="hybridMultilevel"/>
    <w:tmpl w:val="E4BCAE84"/>
    <w:lvl w:ilvl="0" w:tplc="9C20E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5F05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C7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A5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CA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AC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62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CD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A0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05C86"/>
    <w:multiLevelType w:val="hybridMultilevel"/>
    <w:tmpl w:val="0DD61A32"/>
    <w:lvl w:ilvl="0" w:tplc="2A685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E239F6" w:tentative="1">
      <w:start w:val="1"/>
      <w:numFmt w:val="lowerLetter"/>
      <w:lvlText w:val="%2."/>
      <w:lvlJc w:val="left"/>
      <w:pPr>
        <w:ind w:left="1440" w:hanging="360"/>
      </w:pPr>
    </w:lvl>
    <w:lvl w:ilvl="2" w:tplc="DA801548" w:tentative="1">
      <w:start w:val="1"/>
      <w:numFmt w:val="lowerRoman"/>
      <w:lvlText w:val="%3."/>
      <w:lvlJc w:val="right"/>
      <w:pPr>
        <w:ind w:left="2160" w:hanging="180"/>
      </w:pPr>
    </w:lvl>
    <w:lvl w:ilvl="3" w:tplc="ADFC1A9C" w:tentative="1">
      <w:start w:val="1"/>
      <w:numFmt w:val="decimal"/>
      <w:lvlText w:val="%4."/>
      <w:lvlJc w:val="left"/>
      <w:pPr>
        <w:ind w:left="2880" w:hanging="360"/>
      </w:pPr>
    </w:lvl>
    <w:lvl w:ilvl="4" w:tplc="49CCA410" w:tentative="1">
      <w:start w:val="1"/>
      <w:numFmt w:val="lowerLetter"/>
      <w:lvlText w:val="%5."/>
      <w:lvlJc w:val="left"/>
      <w:pPr>
        <w:ind w:left="3600" w:hanging="360"/>
      </w:pPr>
    </w:lvl>
    <w:lvl w:ilvl="5" w:tplc="9F26FEF4" w:tentative="1">
      <w:start w:val="1"/>
      <w:numFmt w:val="lowerRoman"/>
      <w:lvlText w:val="%6."/>
      <w:lvlJc w:val="right"/>
      <w:pPr>
        <w:ind w:left="4320" w:hanging="180"/>
      </w:pPr>
    </w:lvl>
    <w:lvl w:ilvl="6" w:tplc="5984B330" w:tentative="1">
      <w:start w:val="1"/>
      <w:numFmt w:val="decimal"/>
      <w:lvlText w:val="%7."/>
      <w:lvlJc w:val="left"/>
      <w:pPr>
        <w:ind w:left="5040" w:hanging="360"/>
      </w:pPr>
    </w:lvl>
    <w:lvl w:ilvl="7" w:tplc="AF54AEDC" w:tentative="1">
      <w:start w:val="1"/>
      <w:numFmt w:val="lowerLetter"/>
      <w:lvlText w:val="%8."/>
      <w:lvlJc w:val="left"/>
      <w:pPr>
        <w:ind w:left="5760" w:hanging="360"/>
      </w:pPr>
    </w:lvl>
    <w:lvl w:ilvl="8" w:tplc="B2BC5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1485"/>
    <w:multiLevelType w:val="hybridMultilevel"/>
    <w:tmpl w:val="EB362558"/>
    <w:lvl w:ilvl="0" w:tplc="D21E6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2016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86B4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A0D3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C000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8067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EC4E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DAA8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CA27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28175C"/>
    <w:multiLevelType w:val="hybridMultilevel"/>
    <w:tmpl w:val="AF60A62E"/>
    <w:lvl w:ilvl="0" w:tplc="5B648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BAF2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2618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ECCE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6AAF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9CF7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E002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36F8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805B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B3562"/>
    <w:multiLevelType w:val="hybridMultilevel"/>
    <w:tmpl w:val="5EC63E5E"/>
    <w:lvl w:ilvl="0" w:tplc="DCBE21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FE4E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FC2A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9EE6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6694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A8FD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A403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D058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08DC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C13B57"/>
    <w:multiLevelType w:val="hybridMultilevel"/>
    <w:tmpl w:val="837A58A0"/>
    <w:lvl w:ilvl="0" w:tplc="8C68EE60">
      <w:numFmt w:val="bullet"/>
      <w:lvlText w:val=""/>
      <w:lvlJc w:val="left"/>
      <w:pPr>
        <w:ind w:left="1130" w:hanging="360"/>
      </w:pPr>
      <w:rPr>
        <w:rFonts w:ascii="Symbol" w:eastAsiaTheme="minorHAnsi" w:hAnsi="Symbol" w:cstheme="minorBidi" w:hint="default"/>
      </w:rPr>
    </w:lvl>
    <w:lvl w:ilvl="1" w:tplc="97C010CC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AFF6E94E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E82473FA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9FA8754E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C442BA7E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ECE483FA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7A269162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E04C482C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 w15:restartNumberingAfterBreak="0">
    <w:nsid w:val="6BD1096A"/>
    <w:multiLevelType w:val="hybridMultilevel"/>
    <w:tmpl w:val="9682A072"/>
    <w:lvl w:ilvl="0" w:tplc="39A85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58FD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7A67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8AFA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FC7E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B0ED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3EDD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0ECC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C663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E31188"/>
    <w:multiLevelType w:val="hybridMultilevel"/>
    <w:tmpl w:val="A84AA202"/>
    <w:lvl w:ilvl="0" w:tplc="0584E6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362B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78B5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0EBE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8A2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78CA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CE58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DAF2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3E48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A79FE"/>
    <w:multiLevelType w:val="hybridMultilevel"/>
    <w:tmpl w:val="5FA2310E"/>
    <w:lvl w:ilvl="0" w:tplc="50FE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C029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0E8F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88F1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0AF2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306F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1C08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82C2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DC9D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A6788"/>
    <w:multiLevelType w:val="hybridMultilevel"/>
    <w:tmpl w:val="F10AC1CE"/>
    <w:lvl w:ilvl="0" w:tplc="1C66B554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FF9E10C6" w:tentative="1">
      <w:start w:val="1"/>
      <w:numFmt w:val="lowerLetter"/>
      <w:lvlText w:val="%2."/>
      <w:lvlJc w:val="left"/>
      <w:pPr>
        <w:ind w:left="1125" w:hanging="360"/>
      </w:pPr>
    </w:lvl>
    <w:lvl w:ilvl="2" w:tplc="D0FE383A" w:tentative="1">
      <w:start w:val="1"/>
      <w:numFmt w:val="lowerRoman"/>
      <w:lvlText w:val="%3."/>
      <w:lvlJc w:val="right"/>
      <w:pPr>
        <w:ind w:left="1845" w:hanging="180"/>
      </w:pPr>
    </w:lvl>
    <w:lvl w:ilvl="3" w:tplc="68C480A8" w:tentative="1">
      <w:start w:val="1"/>
      <w:numFmt w:val="decimal"/>
      <w:lvlText w:val="%4."/>
      <w:lvlJc w:val="left"/>
      <w:pPr>
        <w:ind w:left="2565" w:hanging="360"/>
      </w:pPr>
    </w:lvl>
    <w:lvl w:ilvl="4" w:tplc="12943DC8" w:tentative="1">
      <w:start w:val="1"/>
      <w:numFmt w:val="lowerLetter"/>
      <w:lvlText w:val="%5."/>
      <w:lvlJc w:val="left"/>
      <w:pPr>
        <w:ind w:left="3285" w:hanging="360"/>
      </w:pPr>
    </w:lvl>
    <w:lvl w:ilvl="5" w:tplc="8572D65A" w:tentative="1">
      <w:start w:val="1"/>
      <w:numFmt w:val="lowerRoman"/>
      <w:lvlText w:val="%6."/>
      <w:lvlJc w:val="right"/>
      <w:pPr>
        <w:ind w:left="4005" w:hanging="180"/>
      </w:pPr>
    </w:lvl>
    <w:lvl w:ilvl="6" w:tplc="CC2C4176" w:tentative="1">
      <w:start w:val="1"/>
      <w:numFmt w:val="decimal"/>
      <w:lvlText w:val="%7."/>
      <w:lvlJc w:val="left"/>
      <w:pPr>
        <w:ind w:left="4725" w:hanging="360"/>
      </w:pPr>
    </w:lvl>
    <w:lvl w:ilvl="7" w:tplc="B450197A" w:tentative="1">
      <w:start w:val="1"/>
      <w:numFmt w:val="lowerLetter"/>
      <w:lvlText w:val="%8."/>
      <w:lvlJc w:val="left"/>
      <w:pPr>
        <w:ind w:left="5445" w:hanging="360"/>
      </w:pPr>
    </w:lvl>
    <w:lvl w:ilvl="8" w:tplc="CC62600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A794BF9"/>
    <w:multiLevelType w:val="hybridMultilevel"/>
    <w:tmpl w:val="9AFE6884"/>
    <w:lvl w:ilvl="0" w:tplc="8626F284">
      <w:start w:val="1"/>
      <w:numFmt w:val="upperLetter"/>
      <w:lvlText w:val="%1."/>
      <w:lvlJc w:val="left"/>
      <w:pPr>
        <w:ind w:left="360" w:hanging="360"/>
      </w:pPr>
    </w:lvl>
    <w:lvl w:ilvl="1" w:tplc="32403086" w:tentative="1">
      <w:start w:val="1"/>
      <w:numFmt w:val="lowerLetter"/>
      <w:lvlText w:val="%2."/>
      <w:lvlJc w:val="left"/>
      <w:pPr>
        <w:ind w:left="1080" w:hanging="360"/>
      </w:pPr>
    </w:lvl>
    <w:lvl w:ilvl="2" w:tplc="01AEDACC" w:tentative="1">
      <w:start w:val="1"/>
      <w:numFmt w:val="lowerRoman"/>
      <w:lvlText w:val="%3."/>
      <w:lvlJc w:val="right"/>
      <w:pPr>
        <w:ind w:left="1800" w:hanging="180"/>
      </w:pPr>
    </w:lvl>
    <w:lvl w:ilvl="3" w:tplc="5268C726" w:tentative="1">
      <w:start w:val="1"/>
      <w:numFmt w:val="decimal"/>
      <w:lvlText w:val="%4."/>
      <w:lvlJc w:val="left"/>
      <w:pPr>
        <w:ind w:left="2520" w:hanging="360"/>
      </w:pPr>
    </w:lvl>
    <w:lvl w:ilvl="4" w:tplc="B28410D4" w:tentative="1">
      <w:start w:val="1"/>
      <w:numFmt w:val="lowerLetter"/>
      <w:lvlText w:val="%5."/>
      <w:lvlJc w:val="left"/>
      <w:pPr>
        <w:ind w:left="3240" w:hanging="360"/>
      </w:pPr>
    </w:lvl>
    <w:lvl w:ilvl="5" w:tplc="DC402514" w:tentative="1">
      <w:start w:val="1"/>
      <w:numFmt w:val="lowerRoman"/>
      <w:lvlText w:val="%6."/>
      <w:lvlJc w:val="right"/>
      <w:pPr>
        <w:ind w:left="3960" w:hanging="180"/>
      </w:pPr>
    </w:lvl>
    <w:lvl w:ilvl="6" w:tplc="B63A3F3E" w:tentative="1">
      <w:start w:val="1"/>
      <w:numFmt w:val="decimal"/>
      <w:lvlText w:val="%7."/>
      <w:lvlJc w:val="left"/>
      <w:pPr>
        <w:ind w:left="4680" w:hanging="360"/>
      </w:pPr>
    </w:lvl>
    <w:lvl w:ilvl="7" w:tplc="79901942" w:tentative="1">
      <w:start w:val="1"/>
      <w:numFmt w:val="lowerLetter"/>
      <w:lvlText w:val="%8."/>
      <w:lvlJc w:val="left"/>
      <w:pPr>
        <w:ind w:left="5400" w:hanging="360"/>
      </w:pPr>
    </w:lvl>
    <w:lvl w:ilvl="8" w:tplc="5532DC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22"/>
  </w:num>
  <w:num w:numId="7">
    <w:abstractNumId w:val="3"/>
  </w:num>
  <w:num w:numId="8">
    <w:abstractNumId w:val="28"/>
  </w:num>
  <w:num w:numId="9">
    <w:abstractNumId w:val="23"/>
  </w:num>
  <w:num w:numId="10">
    <w:abstractNumId w:val="5"/>
  </w:num>
  <w:num w:numId="11">
    <w:abstractNumId w:val="26"/>
  </w:num>
  <w:num w:numId="12">
    <w:abstractNumId w:val="15"/>
  </w:num>
  <w:num w:numId="13">
    <w:abstractNumId w:val="29"/>
  </w:num>
  <w:num w:numId="14">
    <w:abstractNumId w:val="24"/>
  </w:num>
  <w:num w:numId="15">
    <w:abstractNumId w:val="6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27"/>
  </w:num>
  <w:num w:numId="23">
    <w:abstractNumId w:val="8"/>
  </w:num>
  <w:num w:numId="24">
    <w:abstractNumId w:val="2"/>
  </w:num>
  <w:num w:numId="25">
    <w:abstractNumId w:val="9"/>
  </w:num>
  <w:num w:numId="26">
    <w:abstractNumId w:val="30"/>
  </w:num>
  <w:num w:numId="27">
    <w:abstractNumId w:val="10"/>
  </w:num>
  <w:num w:numId="28">
    <w:abstractNumId w:val="0"/>
  </w:num>
  <w:num w:numId="29">
    <w:abstractNumId w:val="1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5"/>
    <w:rsid w:val="000278CF"/>
    <w:rsid w:val="002639D0"/>
    <w:rsid w:val="0028040C"/>
    <w:rsid w:val="00384AC2"/>
    <w:rsid w:val="00397925"/>
    <w:rsid w:val="007134C5"/>
    <w:rsid w:val="009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4A4F21"/>
  <w15:docId w15:val="{4FBEFE37-7507-4EC2-ABA6-E2977C47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6C"/>
    <w:rPr>
      <w:rFonts w:ascii="Tahoma" w:hAnsi="Tahoma" w:cs="Tahoma"/>
      <w:sz w:val="16"/>
      <w:szCs w:val="16"/>
    </w:rPr>
  </w:style>
  <w:style w:type="character" w:styleId="Hyperlink">
    <w:name w:val="Hyperlink"/>
    <w:rsid w:val="00F37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3B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rsid w:val="0053300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3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0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702"/>
    <w:rPr>
      <w:sz w:val="20"/>
      <w:szCs w:val="20"/>
    </w:rPr>
  </w:style>
  <w:style w:type="character" w:styleId="FootnoteReference">
    <w:name w:val="footnote reference"/>
    <w:aliases w:val="EN Footnote Reference,EN Footnote text,Exposant 3 Point,Footnote Reference_LVL6,Footnote Reference_LVL61,Footnote number,Footnote reference number,Footnote symbol,Ref,SUPERS,Times 10 Point,de nota al pie,f1,note TESI"/>
    <w:uiPriority w:val="99"/>
    <w:rsid w:val="007F17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52"/>
  </w:style>
  <w:style w:type="paragraph" w:styleId="Footer">
    <w:name w:val="footer"/>
    <w:basedOn w:val="Normal"/>
    <w:link w:val="Foot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52"/>
  </w:style>
  <w:style w:type="paragraph" w:styleId="Subtitle">
    <w:name w:val="Subtitle"/>
    <w:basedOn w:val="Normal"/>
    <w:next w:val="Normal"/>
    <w:link w:val="SubtitleChar"/>
    <w:qFormat/>
    <w:rsid w:val="00C51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1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A27497292</value>
    </field>
    <field name="Objective-Title">
      <value order="0">Industrial fellowship Application Form - FINAL WELSH (18 Sept 2019)</value>
    </field>
    <field name="Objective-Description">
      <value order="0"/>
    </field>
    <field name="Objective-CreationStamp">
      <value order="0">2019-09-18T10:24:55Z</value>
    </field>
    <field name="Objective-IsApproved">
      <value order="0">false</value>
    </field>
    <field name="Objective-IsPublished">
      <value order="0">true</value>
    </field>
    <field name="Objective-DatePublished">
      <value order="0">2019-09-18T10:31:30Z</value>
    </field>
    <field name="Objective-ModificationStamp">
      <value order="0">2019-09-18T10:31:30Z</value>
    </field>
    <field name="Objective-Owner">
      <value order="0">Llewellyn, Leanne (ESNR - Science)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-2014-2020:Monitoring:80761-80762 - Ser Cymru II - Pre Award 2.5 - 2019:Pre-Application</value>
    </field>
    <field name="Objective-Parent">
      <value order="0">Pre-Application</value>
    </field>
    <field name="Objective-State">
      <value order="0">Published</value>
    </field>
    <field name="Objective-VersionId">
      <value order="0">vA54722804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qA1399396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8f5852e3d629441d7683777f8c7ff2da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5e15c6ae83fa5a7d8ed5d8763008bda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A3C-104F-4D6E-B4FC-71B8AF6EA2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22BEC9-6AF7-43B6-87D2-2701CB9DA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5879447-6573-4E0A-8DC2-96A9AF3D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724019-F4EA-41F4-9A40-E6589ED7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3696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</dc:creator>
  <cp:lastModifiedBy>Doran, Stacey (ESNR-Sectors &amp; Business-Innovation)</cp:lastModifiedBy>
  <cp:revision>2</cp:revision>
  <cp:lastPrinted>2015-12-30T13:19:00Z</cp:lastPrinted>
  <dcterms:created xsi:type="dcterms:W3CDTF">2019-09-19T07:33:00Z</dcterms:created>
  <dcterms:modified xsi:type="dcterms:W3CDTF">2019-09-19T07:33:00Z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2019-09-18T10:30:16Z</vt:filetime>
  </property>
  <property fmtid="{D5CDD505-2E9C-101B-9397-08002B2CF9AE}" pid="9" name="Objective-Date Acquired">
    <vt:filetime>2019-09-17T23:00:00Z</vt:filetime>
  </property>
  <property fmtid="{D5CDD505-2E9C-101B-9397-08002B2CF9AE}" pid="10" name="Objective-Date Acquired [system]">
    <vt:filetime>2016-02-01T00:00:00Z</vt:filetime>
  </property>
  <property fmtid="{D5CDD505-2E9C-101B-9397-08002B2CF9AE}" pid="11" name="Objective-DatePublished">
    <vt:filetime>2019-09-18T10:31:30Z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A27497292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2019-09-18T10:31:30Z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Llewellyn, Leanne (ESNR - Science)</vt:lpwstr>
  </property>
  <property fmtid="{D5CDD505-2E9C-101B-9397-08002B2CF9AE}" pid="23" name="Objective-Parent">
    <vt:lpwstr>Pre-Application</vt:lpwstr>
  </property>
  <property fmtid="{D5CDD505-2E9C-101B-9397-08002B2CF9AE}" pid="24" name="Objective-Path">
    <vt:lpwstr>Objective Global Folder:Business File Plan:European Projects (EU):Economy, Skills &amp; Natural Resources (ESNR) - European - 2014-2020 - European Regional Development Fund (ERDF):1 - Save:SER Cymru II -2014-2020:Monitoring:80761-80762 - Ser Cymru II - Pre Aw</vt:lpwstr>
  </property>
  <property fmtid="{D5CDD505-2E9C-101B-9397-08002B2CF9AE}" pid="25" name="Objective-State">
    <vt:lpwstr>Published</vt:lpwstr>
  </property>
  <property fmtid="{D5CDD505-2E9C-101B-9397-08002B2CF9AE}" pid="26" name="Objective-Title">
    <vt:lpwstr>Industrial fellowship Application Form - FINAL WELSH (18 Sept 2019)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vA54722804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