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FD2C" w14:textId="77777777" w:rsidR="00982AC0" w:rsidRDefault="006B00E7" w:rsidP="00982AC0">
      <w:pPr>
        <w:spacing w:line="240" w:lineRule="auto"/>
      </w:pP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C91EA0" w14:paraId="70F4EDAA" w14:textId="77777777" w:rsidTr="00982AC0">
        <w:tc>
          <w:tcPr>
            <w:tcW w:w="1809" w:type="dxa"/>
            <w:shd w:val="pct10" w:color="auto" w:fill="auto"/>
          </w:tcPr>
          <w:p w14:paraId="7C0E4AA3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Pennawd</w:t>
            </w:r>
          </w:p>
        </w:tc>
        <w:tc>
          <w:tcPr>
            <w:tcW w:w="6379" w:type="dxa"/>
            <w:shd w:val="pct10" w:color="auto" w:fill="auto"/>
          </w:tcPr>
          <w:p w14:paraId="4B523E42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I</w:t>
            </w:r>
          </w:p>
        </w:tc>
        <w:tc>
          <w:tcPr>
            <w:tcW w:w="1560" w:type="dxa"/>
            <w:shd w:val="pct10" w:color="auto" w:fill="auto"/>
          </w:tcPr>
          <w:p w14:paraId="2D2B4B4F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Terfyn nifer y tudalennau</w:t>
            </w:r>
          </w:p>
        </w:tc>
      </w:tr>
      <w:tr w:rsidR="00C91EA0" w14:paraId="5380A5E6" w14:textId="77777777" w:rsidTr="00982AC0">
        <w:tc>
          <w:tcPr>
            <w:tcW w:w="1809" w:type="dxa"/>
          </w:tcPr>
          <w:p w14:paraId="7F4E7609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Enw</w:t>
            </w:r>
          </w:p>
        </w:tc>
        <w:tc>
          <w:tcPr>
            <w:tcW w:w="6379" w:type="dxa"/>
          </w:tcPr>
          <w:p w14:paraId="00132B0A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Enw'r Cymrodor/Ymchwilydd Diwydiant</w:t>
            </w:r>
          </w:p>
        </w:tc>
        <w:tc>
          <w:tcPr>
            <w:tcW w:w="1560" w:type="dxa"/>
            <w:vMerge w:val="restart"/>
          </w:tcPr>
          <w:p w14:paraId="7A66C42B" w14:textId="77777777" w:rsidR="00982AC0" w:rsidRPr="007F1702" w:rsidRDefault="000376CB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4</w:t>
            </w:r>
          </w:p>
        </w:tc>
      </w:tr>
      <w:tr w:rsidR="00F10B4C" w14:paraId="606E11A3" w14:textId="77777777" w:rsidTr="00982AC0">
        <w:tc>
          <w:tcPr>
            <w:tcW w:w="1809" w:type="dxa"/>
          </w:tcPr>
          <w:p w14:paraId="09694EFC" w14:textId="77777777" w:rsidR="00F10B4C" w:rsidRPr="007F1702" w:rsidRDefault="00F10B4C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Lleoliad lle cedwir yr offer</w:t>
            </w:r>
          </w:p>
        </w:tc>
        <w:tc>
          <w:tcPr>
            <w:tcW w:w="6379" w:type="dxa"/>
          </w:tcPr>
          <w:p w14:paraId="2807D8A3" w14:textId="77777777" w:rsidR="00F10B4C" w:rsidRPr="007F1702" w:rsidRDefault="00F10B4C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Enw’r arweinydd fydd yn gyfrifol am yr offer</w:t>
            </w:r>
          </w:p>
        </w:tc>
        <w:tc>
          <w:tcPr>
            <w:tcW w:w="1560" w:type="dxa"/>
            <w:vMerge/>
          </w:tcPr>
          <w:p w14:paraId="500EBCCE" w14:textId="77777777" w:rsidR="00F10B4C" w:rsidRDefault="00F10B4C" w:rsidP="00982AC0">
            <w:pPr>
              <w:spacing w:line="240" w:lineRule="auto"/>
              <w:jc w:val="center"/>
              <w:rPr>
                <w:rFonts w:cs="Arial"/>
                <w:lang w:val="cy-GB"/>
              </w:rPr>
            </w:pPr>
          </w:p>
        </w:tc>
      </w:tr>
      <w:tr w:rsidR="00C91EA0" w14:paraId="3CDF0584" w14:textId="77777777" w:rsidTr="00982AC0">
        <w:tc>
          <w:tcPr>
            <w:tcW w:w="1809" w:type="dxa"/>
          </w:tcPr>
          <w:p w14:paraId="79A77C25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Teitl y Prosiect/Grŵp ymchwil </w:t>
            </w:r>
          </w:p>
        </w:tc>
        <w:tc>
          <w:tcPr>
            <w:tcW w:w="6379" w:type="dxa"/>
          </w:tcPr>
          <w:p w14:paraId="295280CB" w14:textId="77777777" w:rsidR="00982AC0" w:rsidRPr="007F1702" w:rsidRDefault="006B00E7" w:rsidP="0031272A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5D23AE35" w14:textId="77777777" w:rsidR="00982AC0" w:rsidRDefault="006B00E7" w:rsidP="00982AC0">
            <w:pPr>
              <w:spacing w:line="240" w:lineRule="auto"/>
              <w:rPr>
                <w:rFonts w:cs="Arial"/>
              </w:rPr>
            </w:pPr>
          </w:p>
        </w:tc>
      </w:tr>
      <w:tr w:rsidR="00F10B4C" w14:paraId="0281E394" w14:textId="77777777" w:rsidTr="00982AC0">
        <w:tc>
          <w:tcPr>
            <w:tcW w:w="1809" w:type="dxa"/>
          </w:tcPr>
          <w:p w14:paraId="52E35FC2" w14:textId="77777777" w:rsidR="00F10B4C" w:rsidRPr="007F1702" w:rsidRDefault="00F10B4C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Cyfanswm y Costau</w:t>
            </w:r>
          </w:p>
        </w:tc>
        <w:tc>
          <w:tcPr>
            <w:tcW w:w="6379" w:type="dxa"/>
          </w:tcPr>
          <w:p w14:paraId="77DD8843" w14:textId="77777777" w:rsidR="00F10B4C" w:rsidRDefault="00F10B4C" w:rsidP="00F10B4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Cyfanswm Costau’r Prosiect (£)</w:t>
            </w:r>
          </w:p>
          <w:p w14:paraId="08C17D09" w14:textId="77777777" w:rsidR="00F10B4C" w:rsidRPr="007F1702" w:rsidRDefault="00F10B4C" w:rsidP="00F10B4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Faint o arian cyfatebol sydd ei angen (£)</w:t>
            </w:r>
          </w:p>
        </w:tc>
        <w:tc>
          <w:tcPr>
            <w:tcW w:w="1560" w:type="dxa"/>
            <w:vMerge/>
          </w:tcPr>
          <w:p w14:paraId="01E67E24" w14:textId="77777777" w:rsidR="00F10B4C" w:rsidRDefault="00F10B4C" w:rsidP="00982AC0">
            <w:pPr>
              <w:spacing w:line="240" w:lineRule="auto"/>
              <w:rPr>
                <w:rFonts w:cs="Arial"/>
              </w:rPr>
            </w:pPr>
          </w:p>
        </w:tc>
      </w:tr>
      <w:tr w:rsidR="00C91EA0" w14:paraId="4BF0FE94" w14:textId="77777777" w:rsidTr="00982AC0">
        <w:tc>
          <w:tcPr>
            <w:tcW w:w="1809" w:type="dxa"/>
          </w:tcPr>
          <w:p w14:paraId="4C045698" w14:textId="77777777" w:rsidR="0031272A" w:rsidRDefault="000376CB" w:rsidP="00F10B4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Disgrifiad</w:t>
            </w:r>
            <w:r w:rsidR="00F10B4C">
              <w:rPr>
                <w:rFonts w:cs="Arial"/>
                <w:lang w:val="cy-GB"/>
              </w:rPr>
              <w:t xml:space="preserve"> a grwpiau defnydd</w:t>
            </w:r>
          </w:p>
        </w:tc>
        <w:tc>
          <w:tcPr>
            <w:tcW w:w="6379" w:type="dxa"/>
          </w:tcPr>
          <w:p w14:paraId="5D7AEE0A" w14:textId="77777777" w:rsidR="00F10B4C" w:rsidRDefault="000376CB" w:rsidP="00F10B4C">
            <w:pPr>
              <w:spacing w:line="240" w:lineRule="auto"/>
              <w:rPr>
                <w:rFonts w:cs="Arial"/>
                <w:lang w:val="cy-GB"/>
              </w:rPr>
            </w:pPr>
            <w:r w:rsidRPr="0031272A">
              <w:rPr>
                <w:rFonts w:cs="Arial"/>
                <w:lang w:val="cy-GB"/>
              </w:rPr>
              <w:t>Rhowch ddisgrifiad cryno o'r offer a'i brif bwrpas</w:t>
            </w:r>
            <w:r w:rsidR="00F10B4C">
              <w:rPr>
                <w:rFonts w:cs="Arial"/>
                <w:lang w:val="cy-GB"/>
              </w:rPr>
              <w:t>.</w:t>
            </w:r>
          </w:p>
          <w:p w14:paraId="500ACC40" w14:textId="77777777" w:rsidR="00F10B4C" w:rsidRDefault="00F10B4C" w:rsidP="00F10B4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Rhowch ddisgrifiad cryno o’r grwpiau ymchwil fydd yn defnyddio’r offer ac unrhyw bartneriaid diwydiannol allai o bosibl ei ddefnyddio. </w:t>
            </w:r>
          </w:p>
        </w:tc>
        <w:tc>
          <w:tcPr>
            <w:tcW w:w="1560" w:type="dxa"/>
            <w:vMerge/>
          </w:tcPr>
          <w:p w14:paraId="494A8C31" w14:textId="77777777" w:rsidR="0031272A" w:rsidRDefault="006B00E7" w:rsidP="00982AC0">
            <w:pPr>
              <w:spacing w:line="240" w:lineRule="auto"/>
              <w:rPr>
                <w:rFonts w:cs="Arial"/>
              </w:rPr>
            </w:pPr>
          </w:p>
        </w:tc>
      </w:tr>
      <w:tr w:rsidR="00C91EA0" w14:paraId="4ED4546B" w14:textId="77777777" w:rsidTr="00982AC0">
        <w:tc>
          <w:tcPr>
            <w:tcW w:w="1809" w:type="dxa"/>
          </w:tcPr>
          <w:p w14:paraId="7763583E" w14:textId="77777777" w:rsidR="009A63F9" w:rsidRPr="007F1702" w:rsidRDefault="000376CB" w:rsidP="009A63F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Ategu'r Strategaeth</w:t>
            </w:r>
          </w:p>
        </w:tc>
        <w:tc>
          <w:tcPr>
            <w:tcW w:w="6379" w:type="dxa"/>
          </w:tcPr>
          <w:p w14:paraId="393D329E" w14:textId="77777777" w:rsidR="009A63F9" w:rsidRDefault="000376CB" w:rsidP="00F10B4C">
            <w:pPr>
              <w:spacing w:line="240" w:lineRule="auto"/>
              <w:rPr>
                <w:rFonts w:cs="Arial"/>
              </w:rPr>
            </w:pPr>
            <w:r w:rsidRPr="006240FE">
              <w:rPr>
                <w:rFonts w:cs="Arial"/>
                <w:lang w:val="cy-GB"/>
              </w:rPr>
              <w:t xml:space="preserve">Dangoswch ba rai o flaenoriaethau strategaeth Llywodraeth Cymru y bydd eich ymchwil yn eu bodloni a sut y bydd yr offer yn helpu'ch ymchwil a blaenoriaethau'ch Prifysgolion. (Rhowch fanylion perfformiadau'r grwpiau ymchwil perthnasol yn yr ymarfer Fframwaith Rhagoriaeth Ymchwil (REF) diweddar, yn enwedig o ran rhagoriaeth </w:t>
            </w:r>
            <w:r w:rsidR="00F10B4C">
              <w:rPr>
                <w:rFonts w:cs="Arial"/>
                <w:lang w:val="cy-GB"/>
              </w:rPr>
              <w:t xml:space="preserve">yr ymchwil a maint ei heffaith).  Nodwch ba feysydd arbenigol smart y bydd yr offer yn cyfrannu atynt. </w:t>
            </w:r>
          </w:p>
        </w:tc>
        <w:tc>
          <w:tcPr>
            <w:tcW w:w="1560" w:type="dxa"/>
            <w:vMerge/>
          </w:tcPr>
          <w:p w14:paraId="7BCBA70B" w14:textId="77777777" w:rsidR="009A63F9" w:rsidRDefault="006B00E7" w:rsidP="00982AC0">
            <w:pPr>
              <w:spacing w:line="240" w:lineRule="auto"/>
              <w:rPr>
                <w:rFonts w:cs="Arial"/>
              </w:rPr>
            </w:pPr>
          </w:p>
        </w:tc>
      </w:tr>
      <w:tr w:rsidR="00C91EA0" w14:paraId="13D2EB9C" w14:textId="77777777" w:rsidTr="00982AC0">
        <w:tc>
          <w:tcPr>
            <w:tcW w:w="1809" w:type="dxa"/>
          </w:tcPr>
          <w:p w14:paraId="42B77DCA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Cyfanswm yr Arian y Gofynnir amdano</w:t>
            </w:r>
          </w:p>
        </w:tc>
        <w:tc>
          <w:tcPr>
            <w:tcW w:w="6379" w:type="dxa"/>
          </w:tcPr>
          <w:p w14:paraId="14617DF6" w14:textId="77777777" w:rsidR="00982AC0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Cyfiawnhad o'r costau: Nodwch gost ddisgwyliedig yr offer mewn punnoedd (gan gynnwys TAW) a nodwch unrhyw gostau cynnal neu gefnogi cysylltiedig. </w:t>
            </w:r>
          </w:p>
        </w:tc>
        <w:tc>
          <w:tcPr>
            <w:tcW w:w="1560" w:type="dxa"/>
            <w:vMerge/>
          </w:tcPr>
          <w:p w14:paraId="7B29F618" w14:textId="77777777" w:rsidR="00982AC0" w:rsidRDefault="006B00E7" w:rsidP="00982AC0">
            <w:pPr>
              <w:spacing w:line="240" w:lineRule="auto"/>
              <w:rPr>
                <w:rFonts w:cs="Arial"/>
              </w:rPr>
            </w:pPr>
          </w:p>
        </w:tc>
      </w:tr>
      <w:tr w:rsidR="00C91EA0" w14:paraId="3B89D0BA" w14:textId="77777777" w:rsidTr="00982AC0">
        <w:tc>
          <w:tcPr>
            <w:tcW w:w="1809" w:type="dxa"/>
          </w:tcPr>
          <w:p w14:paraId="1DA580F0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Enw a Model yr Offer </w:t>
            </w:r>
          </w:p>
        </w:tc>
        <w:tc>
          <w:tcPr>
            <w:tcW w:w="6379" w:type="dxa"/>
          </w:tcPr>
          <w:p w14:paraId="715032AE" w14:textId="77777777" w:rsidR="00982AC0" w:rsidRDefault="000376CB" w:rsidP="00F10B4C">
            <w:pPr>
              <w:spacing w:line="240" w:lineRule="auto"/>
              <w:rPr>
                <w:rFonts w:cs="Arial"/>
              </w:rPr>
            </w:pPr>
            <w:r w:rsidRPr="0031272A">
              <w:rPr>
                <w:rFonts w:cs="Arial"/>
                <w:lang w:val="cy-GB"/>
              </w:rPr>
              <w:t xml:space="preserve">Os oes gwerthwr rydych yn ei ffafrio, rhowch ei enw a'r rhesymau pam. Esboniwch sut y gwnewch chi ddewis cyflenwr a ffefrir a rhowch gynllun caffael. </w:t>
            </w:r>
            <w:r w:rsidR="00F10B4C">
              <w:rPr>
                <w:rFonts w:cs="Arial"/>
                <w:lang w:val="cy-GB"/>
              </w:rPr>
              <w:t xml:space="preserve"> Dylid caffael yr offer yn unol â rheolau WEFO a dylai MVT ei archwilio. </w:t>
            </w:r>
          </w:p>
        </w:tc>
        <w:tc>
          <w:tcPr>
            <w:tcW w:w="1560" w:type="dxa"/>
            <w:vMerge/>
          </w:tcPr>
          <w:p w14:paraId="2CB51F98" w14:textId="77777777" w:rsidR="00982AC0" w:rsidRDefault="006B00E7" w:rsidP="00982AC0">
            <w:pPr>
              <w:spacing w:line="240" w:lineRule="auto"/>
              <w:rPr>
                <w:rFonts w:cs="Arial"/>
              </w:rPr>
            </w:pPr>
          </w:p>
        </w:tc>
      </w:tr>
      <w:tr w:rsidR="00F10B4C" w14:paraId="79F07ABD" w14:textId="77777777" w:rsidTr="00982AC0">
        <w:tc>
          <w:tcPr>
            <w:tcW w:w="1809" w:type="dxa"/>
          </w:tcPr>
          <w:p w14:paraId="3119467D" w14:textId="77777777" w:rsidR="00F10B4C" w:rsidRDefault="00F10B4C" w:rsidP="00F10B4C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Cymorth-gwladol</w:t>
            </w:r>
          </w:p>
        </w:tc>
        <w:tc>
          <w:tcPr>
            <w:tcW w:w="6379" w:type="dxa"/>
          </w:tcPr>
          <w:p w14:paraId="31B1F7DC" w14:textId="77777777" w:rsidR="00F10B4C" w:rsidRPr="0031272A" w:rsidRDefault="00F10B4C" w:rsidP="00F10B4C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TTDBt00"/>
                <w:lang w:val="cy-GB"/>
              </w:rPr>
              <w:t>Disgrifiwch sut y rhoddir ystyriaeth i gymorth gwladol yn ystod y prosiect hwn a sut y mae’n cyd-fynd â Fframwaith Ymchwil, Datblygu ac Arloesi’r UE</w:t>
            </w:r>
          </w:p>
        </w:tc>
        <w:tc>
          <w:tcPr>
            <w:tcW w:w="1560" w:type="dxa"/>
            <w:vMerge/>
          </w:tcPr>
          <w:p w14:paraId="137E9395" w14:textId="77777777" w:rsidR="00F10B4C" w:rsidRDefault="00F10B4C" w:rsidP="00982AC0">
            <w:pPr>
              <w:spacing w:line="240" w:lineRule="auto"/>
              <w:rPr>
                <w:rFonts w:cs="Arial"/>
              </w:rPr>
            </w:pPr>
          </w:p>
        </w:tc>
      </w:tr>
      <w:tr w:rsidR="00C91EA0" w14:paraId="44C74205" w14:textId="77777777" w:rsidTr="00982AC0">
        <w:tc>
          <w:tcPr>
            <w:tcW w:w="1809" w:type="dxa"/>
          </w:tcPr>
          <w:p w14:paraId="19A1AD08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Crynodeb</w:t>
            </w:r>
          </w:p>
        </w:tc>
        <w:tc>
          <w:tcPr>
            <w:tcW w:w="6379" w:type="dxa"/>
          </w:tcPr>
          <w:p w14:paraId="6A77D5DC" w14:textId="77777777" w:rsidR="00982AC0" w:rsidRPr="007F1702" w:rsidRDefault="000376CB" w:rsidP="0031272A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Crynodeb byr o'r ymchwil y bydd yr offer yn ei chefnogi. </w:t>
            </w:r>
            <w:r w:rsidR="00F10B4C">
              <w:rPr>
                <w:rFonts w:cs="Arial"/>
                <w:lang w:val="cy-GB"/>
              </w:rPr>
              <w:t xml:space="preserve">  Disgrifiwch sut y bydd yr offer yn cyflawni amcanion cyffredinol y Brifysgol neu </w:t>
            </w:r>
            <w:r w:rsidR="00F10B4C">
              <w:rPr>
                <w:rFonts w:cs="Arial"/>
                <w:lang w:val="cy-GB"/>
              </w:rPr>
              <w:lastRenderedPageBreak/>
              <w:t xml:space="preserve">ddangosyddion penodol y prosiect, os yw’n berthnasol. </w:t>
            </w:r>
          </w:p>
        </w:tc>
        <w:tc>
          <w:tcPr>
            <w:tcW w:w="1560" w:type="dxa"/>
            <w:vMerge/>
          </w:tcPr>
          <w:p w14:paraId="12543D7B" w14:textId="77777777" w:rsidR="00982AC0" w:rsidRPr="007F1702" w:rsidRDefault="006B00E7" w:rsidP="00982AC0">
            <w:pPr>
              <w:spacing w:line="240" w:lineRule="auto"/>
              <w:rPr>
                <w:rFonts w:cs="Arial"/>
              </w:rPr>
            </w:pPr>
          </w:p>
        </w:tc>
      </w:tr>
      <w:tr w:rsidR="00C91EA0" w14:paraId="1F3F8728" w14:textId="77777777" w:rsidTr="00982AC0">
        <w:tc>
          <w:tcPr>
            <w:tcW w:w="1809" w:type="dxa"/>
          </w:tcPr>
          <w:p w14:paraId="2B3C8559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Defnydd </w:t>
            </w:r>
          </w:p>
        </w:tc>
        <w:tc>
          <w:tcPr>
            <w:tcW w:w="6379" w:type="dxa"/>
          </w:tcPr>
          <w:p w14:paraId="4BD45E67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692E1E">
              <w:rPr>
                <w:rFonts w:cs="Arial"/>
                <w:lang w:val="cy-GB"/>
              </w:rPr>
              <w:t xml:space="preserve">Disgrifiwch yr ymchwil wyddonol y byddwch yn gallu ei chynnal, diolch i'r offer a/neu sut y bydd yn ychwanegu at werth rhaglenni ymchwil. Nodwch ba gyfran o amser yr offer fydd ar gael i'r grŵp sy'n rheoli'r offer, ac i unrhyw grwpiau eraill, a sut y byddwch chi'n blaenoriaethu defnyddwyr. </w:t>
            </w:r>
          </w:p>
        </w:tc>
        <w:tc>
          <w:tcPr>
            <w:tcW w:w="1560" w:type="dxa"/>
            <w:vMerge/>
          </w:tcPr>
          <w:p w14:paraId="2D3682AA" w14:textId="77777777" w:rsidR="00982AC0" w:rsidRPr="007F1702" w:rsidRDefault="006B00E7" w:rsidP="00982AC0">
            <w:pPr>
              <w:spacing w:line="240" w:lineRule="auto"/>
              <w:rPr>
                <w:rFonts w:cs="Arial"/>
              </w:rPr>
            </w:pPr>
          </w:p>
        </w:tc>
      </w:tr>
      <w:tr w:rsidR="00C91EA0" w14:paraId="7F989EE6" w14:textId="77777777" w:rsidTr="00982AC0">
        <w:tc>
          <w:tcPr>
            <w:tcW w:w="1809" w:type="dxa"/>
          </w:tcPr>
          <w:p w14:paraId="6330C360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Y ddadl dros gefnogi </w:t>
            </w:r>
          </w:p>
        </w:tc>
        <w:tc>
          <w:tcPr>
            <w:tcW w:w="6379" w:type="dxa"/>
          </w:tcPr>
          <w:p w14:paraId="60C41C67" w14:textId="77777777" w:rsidR="00692E1E" w:rsidRPr="006240FE" w:rsidRDefault="000376CB" w:rsidP="00692E1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692E1E">
              <w:rPr>
                <w:rFonts w:cs="Arial"/>
                <w:lang w:val="cy-GB"/>
              </w:rPr>
              <w:t xml:space="preserve">Esboniwch sut y bydd yr offer rydych yn gofyn amdano'n ategu offer arall, seilwaith a phobl sydd eisoes yn eich prifysgol </w:t>
            </w:r>
          </w:p>
          <w:p w14:paraId="5E829626" w14:textId="77777777" w:rsidR="00982AC0" w:rsidRPr="00F10B4C" w:rsidRDefault="000376CB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Esboniwch sut y bydd yr offer yn gwella'ch ymchwil a/neu'n ategu gweithgarwch arall sydd eisoes yn cael ei gynnal/yn yr arfaeth yng Nghymru </w:t>
            </w:r>
          </w:p>
          <w:p w14:paraId="52C71DE0" w14:textId="77777777" w:rsidR="00F10B4C" w:rsidRPr="0064638E" w:rsidRDefault="00F10B4C" w:rsidP="00F10B4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Cadarnhewch nad yw’r offer ar gael unrhyw le arall yng Nghymru. Os yw’r offer ar gael, esboniwch pam mae ei angen. </w:t>
            </w:r>
          </w:p>
        </w:tc>
        <w:tc>
          <w:tcPr>
            <w:tcW w:w="1560" w:type="dxa"/>
            <w:vMerge w:val="restart"/>
          </w:tcPr>
          <w:p w14:paraId="3BD1EDB2" w14:textId="77777777" w:rsidR="00982AC0" w:rsidRPr="007F1702" w:rsidRDefault="000376CB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4</w:t>
            </w:r>
          </w:p>
        </w:tc>
      </w:tr>
      <w:tr w:rsidR="00C91EA0" w14:paraId="244186D8" w14:textId="77777777" w:rsidTr="00982AC0">
        <w:tc>
          <w:tcPr>
            <w:tcW w:w="1809" w:type="dxa"/>
          </w:tcPr>
          <w:p w14:paraId="1D14EA92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Cynnal </w:t>
            </w:r>
          </w:p>
        </w:tc>
        <w:tc>
          <w:tcPr>
            <w:tcW w:w="6379" w:type="dxa"/>
          </w:tcPr>
          <w:p w14:paraId="4677B72F" w14:textId="77777777" w:rsidR="00982AC0" w:rsidRPr="00FC7208" w:rsidRDefault="000376CB" w:rsidP="00E8139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 w:rsidRPr="00692E1E">
              <w:rPr>
                <w:rFonts w:cs="Arial"/>
                <w:lang w:val="cy-GB"/>
              </w:rPr>
              <w:t xml:space="preserve">Esboniwch sut y caiff yr offer ei gynnal a'i gadw mewn cyflwr da. </w:t>
            </w:r>
          </w:p>
        </w:tc>
        <w:tc>
          <w:tcPr>
            <w:tcW w:w="1560" w:type="dxa"/>
            <w:vMerge/>
          </w:tcPr>
          <w:p w14:paraId="79BB5F3C" w14:textId="77777777" w:rsidR="00982AC0" w:rsidRPr="007F1702" w:rsidRDefault="006B00E7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C91EA0" w14:paraId="4E3EC155" w14:textId="77777777" w:rsidTr="00982AC0">
        <w:tc>
          <w:tcPr>
            <w:tcW w:w="1809" w:type="dxa"/>
          </w:tcPr>
          <w:p w14:paraId="00DEE4AA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Methodolegau Ymchwil</w:t>
            </w:r>
          </w:p>
        </w:tc>
        <w:tc>
          <w:tcPr>
            <w:tcW w:w="6379" w:type="dxa"/>
          </w:tcPr>
          <w:p w14:paraId="01F6F938" w14:textId="77777777" w:rsidR="00982AC0" w:rsidRPr="007F1702" w:rsidRDefault="000376CB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Rhowch drosolwg o'r math o ymchwil y bydd yr offer yn gallu ei chefnogi. </w:t>
            </w:r>
          </w:p>
          <w:p w14:paraId="7AC39A4E" w14:textId="77777777" w:rsidR="00982AC0" w:rsidRPr="007F1702" w:rsidRDefault="000376CB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Cynhwyswch unrhyw ystyriaethau moesegol perthnasol.</w:t>
            </w:r>
          </w:p>
        </w:tc>
        <w:tc>
          <w:tcPr>
            <w:tcW w:w="1560" w:type="dxa"/>
            <w:vMerge/>
          </w:tcPr>
          <w:p w14:paraId="3D039A2F" w14:textId="77777777" w:rsidR="00982AC0" w:rsidRPr="007F1702" w:rsidRDefault="006B00E7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C91EA0" w14:paraId="06CDF89E" w14:textId="77777777" w:rsidTr="00982AC0">
        <w:tc>
          <w:tcPr>
            <w:tcW w:w="1809" w:type="dxa"/>
          </w:tcPr>
          <w:p w14:paraId="588BC5ED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Gwreiddioldeb</w:t>
            </w:r>
          </w:p>
        </w:tc>
        <w:tc>
          <w:tcPr>
            <w:tcW w:w="6379" w:type="dxa"/>
          </w:tcPr>
          <w:p w14:paraId="0534EC18" w14:textId="77777777" w:rsidR="00982AC0" w:rsidRPr="007F1702" w:rsidRDefault="000376CB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Esboniwch gyfraniad yr offer at ddatblygiad maes y prosiect.</w:t>
            </w:r>
          </w:p>
          <w:p w14:paraId="5A5203C6" w14:textId="77777777" w:rsidR="00982AC0" w:rsidRDefault="000376CB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Disgrifiwch unrhyw gysyniadau, ffyrdd o weithio neu ddulliau newydd y bydd yr offer yn cyfrannu atynt </w:t>
            </w:r>
          </w:p>
          <w:p w14:paraId="17679F78" w14:textId="77777777" w:rsidR="00E8139A" w:rsidRPr="007F1702" w:rsidRDefault="006B00E7" w:rsidP="00692E1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  <w:tc>
          <w:tcPr>
            <w:tcW w:w="1560" w:type="dxa"/>
            <w:vMerge/>
          </w:tcPr>
          <w:p w14:paraId="7D5D7E94" w14:textId="77777777" w:rsidR="00982AC0" w:rsidRPr="007F1702" w:rsidRDefault="006B00E7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C91EA0" w14:paraId="236E27F3" w14:textId="77777777" w:rsidTr="00982AC0">
        <w:tc>
          <w:tcPr>
            <w:tcW w:w="1809" w:type="dxa"/>
          </w:tcPr>
          <w:p w14:paraId="26C77AD3" w14:textId="77777777" w:rsidR="00982AC0" w:rsidRPr="007F1702" w:rsidRDefault="000376CB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Effaith</w:t>
            </w:r>
          </w:p>
        </w:tc>
        <w:tc>
          <w:tcPr>
            <w:tcW w:w="6379" w:type="dxa"/>
          </w:tcPr>
          <w:p w14:paraId="4DBFB7AF" w14:textId="77777777" w:rsidR="00692E1E" w:rsidRDefault="000376CB" w:rsidP="00692E1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692E1E">
              <w:rPr>
                <w:rFonts w:cs="Arial"/>
                <w:lang w:val="cy-GB"/>
              </w:rPr>
              <w:t xml:space="preserve">Ansawdd, lled a pherthnasedd strategol y llwyddiannau gwyddonol y bydd yr offer yn eu galluogi. </w:t>
            </w:r>
          </w:p>
          <w:p w14:paraId="4EF695E8" w14:textId="77777777" w:rsidR="00692E1E" w:rsidRDefault="000376CB" w:rsidP="00692E1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Y potensial i gynhyrchu data i gefnogi ceisiadau am nawdd allanol yn y dyfodol a/neu i gyflymu effaith yr ymchwil. </w:t>
            </w:r>
          </w:p>
          <w:p w14:paraId="64E1BD3F" w14:textId="77777777" w:rsidR="00982AC0" w:rsidRPr="00692E1E" w:rsidRDefault="000376CB" w:rsidP="00692E1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692E1E">
              <w:rPr>
                <w:rFonts w:cs="Arial"/>
                <w:lang w:val="cy-GB"/>
              </w:rPr>
              <w:t xml:space="preserve">Y cynlluniau i ganiatáu i gymaint â phosibl gael defnyddio'r offer. </w:t>
            </w:r>
          </w:p>
        </w:tc>
        <w:tc>
          <w:tcPr>
            <w:tcW w:w="1560" w:type="dxa"/>
          </w:tcPr>
          <w:p w14:paraId="4325FD2B" w14:textId="77777777" w:rsidR="00982AC0" w:rsidRPr="007F1702" w:rsidRDefault="006B00E7" w:rsidP="00982AC0">
            <w:pPr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C91EA0" w14:paraId="6B3C1E69" w14:textId="77777777" w:rsidTr="00982AC0">
        <w:tc>
          <w:tcPr>
            <w:tcW w:w="1809" w:type="dxa"/>
          </w:tcPr>
          <w:p w14:paraId="53FF5A23" w14:textId="77777777" w:rsidR="00843FE5" w:rsidRPr="007F1702" w:rsidRDefault="000376CB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Canlyniadau a ragwelir </w:t>
            </w:r>
          </w:p>
        </w:tc>
        <w:tc>
          <w:tcPr>
            <w:tcW w:w="6379" w:type="dxa"/>
          </w:tcPr>
          <w:p w14:paraId="0631C7C9" w14:textId="77777777" w:rsidR="00843FE5" w:rsidRPr="00692E1E" w:rsidRDefault="000376CB" w:rsidP="00843F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Rhowch fanylion yr allbynnau (yn y tabl isod) y bydd yr offer yn eu cefnogi. </w:t>
            </w:r>
          </w:p>
        </w:tc>
        <w:tc>
          <w:tcPr>
            <w:tcW w:w="1560" w:type="dxa"/>
          </w:tcPr>
          <w:p w14:paraId="3ECA200B" w14:textId="77777777" w:rsidR="00843FE5" w:rsidRPr="007F1702" w:rsidRDefault="006B00E7" w:rsidP="00982AC0">
            <w:pPr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C91EA0" w14:paraId="6DF3F6DF" w14:textId="77777777" w:rsidTr="00982AC0">
        <w:tc>
          <w:tcPr>
            <w:tcW w:w="8188" w:type="dxa"/>
            <w:gridSpan w:val="2"/>
          </w:tcPr>
          <w:p w14:paraId="7C6788DE" w14:textId="77777777" w:rsidR="00982AC0" w:rsidRDefault="000376CB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Cyfanswm y tudalennau</w:t>
            </w:r>
          </w:p>
        </w:tc>
        <w:tc>
          <w:tcPr>
            <w:tcW w:w="1560" w:type="dxa"/>
          </w:tcPr>
          <w:p w14:paraId="2AFAAE0D" w14:textId="77777777" w:rsidR="00982AC0" w:rsidRDefault="000376CB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8</w:t>
            </w:r>
          </w:p>
        </w:tc>
      </w:tr>
    </w:tbl>
    <w:p w14:paraId="4352B429" w14:textId="77777777" w:rsidR="00982AC0" w:rsidRDefault="006B00E7" w:rsidP="00982AC0">
      <w:pPr>
        <w:spacing w:line="240" w:lineRule="auto"/>
        <w:sectPr w:rsidR="00982AC0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C91EA0" w14:paraId="22D25242" w14:textId="77777777" w:rsidTr="006D0F1F">
        <w:tc>
          <w:tcPr>
            <w:tcW w:w="2291" w:type="dxa"/>
            <w:shd w:val="clear" w:color="auto" w:fill="EEECE1" w:themeFill="background2"/>
          </w:tcPr>
          <w:p w14:paraId="56D65924" w14:textId="77777777" w:rsidR="00843FE5" w:rsidRDefault="006B00E7" w:rsidP="006D0F1F"/>
        </w:tc>
        <w:tc>
          <w:tcPr>
            <w:tcW w:w="869" w:type="dxa"/>
            <w:shd w:val="clear" w:color="auto" w:fill="EEECE1" w:themeFill="background2"/>
          </w:tcPr>
          <w:p w14:paraId="7826A885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>Ch1</w:t>
            </w:r>
          </w:p>
        </w:tc>
        <w:tc>
          <w:tcPr>
            <w:tcW w:w="869" w:type="dxa"/>
            <w:shd w:val="clear" w:color="auto" w:fill="EEECE1" w:themeFill="background2"/>
          </w:tcPr>
          <w:p w14:paraId="7E1BEC7A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Ch2 </w:t>
            </w:r>
          </w:p>
        </w:tc>
        <w:tc>
          <w:tcPr>
            <w:tcW w:w="870" w:type="dxa"/>
            <w:shd w:val="clear" w:color="auto" w:fill="EEECE1" w:themeFill="background2"/>
          </w:tcPr>
          <w:p w14:paraId="104BEF65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Ch3 </w:t>
            </w:r>
          </w:p>
        </w:tc>
        <w:tc>
          <w:tcPr>
            <w:tcW w:w="869" w:type="dxa"/>
            <w:shd w:val="clear" w:color="auto" w:fill="EEECE1" w:themeFill="background2"/>
          </w:tcPr>
          <w:p w14:paraId="4C2BBEE5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Ch4 </w:t>
            </w:r>
          </w:p>
        </w:tc>
        <w:tc>
          <w:tcPr>
            <w:tcW w:w="870" w:type="dxa"/>
            <w:shd w:val="clear" w:color="auto" w:fill="EEECE1" w:themeFill="background2"/>
          </w:tcPr>
          <w:p w14:paraId="454742CA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Ch5 </w:t>
            </w:r>
          </w:p>
        </w:tc>
        <w:tc>
          <w:tcPr>
            <w:tcW w:w="869" w:type="dxa"/>
            <w:shd w:val="clear" w:color="auto" w:fill="EEECE1" w:themeFill="background2"/>
          </w:tcPr>
          <w:p w14:paraId="59DA12ED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Ch6 </w:t>
            </w:r>
          </w:p>
        </w:tc>
        <w:tc>
          <w:tcPr>
            <w:tcW w:w="869" w:type="dxa"/>
            <w:shd w:val="clear" w:color="auto" w:fill="EEECE1" w:themeFill="background2"/>
          </w:tcPr>
          <w:p w14:paraId="1E14FC3F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Ch7 </w:t>
            </w:r>
          </w:p>
        </w:tc>
        <w:tc>
          <w:tcPr>
            <w:tcW w:w="870" w:type="dxa"/>
            <w:shd w:val="clear" w:color="auto" w:fill="EEECE1" w:themeFill="background2"/>
          </w:tcPr>
          <w:p w14:paraId="261DB0D0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Ch8 </w:t>
            </w:r>
          </w:p>
        </w:tc>
        <w:tc>
          <w:tcPr>
            <w:tcW w:w="869" w:type="dxa"/>
            <w:shd w:val="clear" w:color="auto" w:fill="EEECE1" w:themeFill="background2"/>
          </w:tcPr>
          <w:p w14:paraId="5C14F0AE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Ch9 </w:t>
            </w:r>
          </w:p>
        </w:tc>
        <w:tc>
          <w:tcPr>
            <w:tcW w:w="870" w:type="dxa"/>
            <w:shd w:val="clear" w:color="auto" w:fill="EEECE1" w:themeFill="background2"/>
          </w:tcPr>
          <w:p w14:paraId="2A622A3D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Ch10 </w:t>
            </w:r>
          </w:p>
        </w:tc>
        <w:tc>
          <w:tcPr>
            <w:tcW w:w="869" w:type="dxa"/>
            <w:shd w:val="clear" w:color="auto" w:fill="EEECE1" w:themeFill="background2"/>
          </w:tcPr>
          <w:p w14:paraId="12FB36A3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Ch11 </w:t>
            </w:r>
          </w:p>
        </w:tc>
        <w:tc>
          <w:tcPr>
            <w:tcW w:w="870" w:type="dxa"/>
            <w:shd w:val="clear" w:color="auto" w:fill="EEECE1" w:themeFill="background2"/>
          </w:tcPr>
          <w:p w14:paraId="4A6BC1D6" w14:textId="77777777" w:rsidR="00843FE5" w:rsidRPr="00CF43F1" w:rsidRDefault="000376CB" w:rsidP="006D0F1F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Ch12 </w:t>
            </w:r>
          </w:p>
        </w:tc>
        <w:tc>
          <w:tcPr>
            <w:tcW w:w="1418" w:type="dxa"/>
            <w:shd w:val="clear" w:color="auto" w:fill="EEECE1" w:themeFill="background2"/>
          </w:tcPr>
          <w:p w14:paraId="22F8188B" w14:textId="77777777" w:rsidR="00843FE5" w:rsidRDefault="000376CB" w:rsidP="006D0F1F">
            <w:r>
              <w:rPr>
                <w:lang w:val="cy-GB"/>
              </w:rPr>
              <w:t>Cyfanswm</w:t>
            </w:r>
          </w:p>
        </w:tc>
      </w:tr>
      <w:tr w:rsidR="00C91EA0" w14:paraId="08FB4955" w14:textId="77777777" w:rsidTr="006D0F1F">
        <w:tc>
          <w:tcPr>
            <w:tcW w:w="2291" w:type="dxa"/>
          </w:tcPr>
          <w:p w14:paraId="79AA6592" w14:textId="77777777" w:rsidR="00843FE5" w:rsidRPr="00CF43F1" w:rsidRDefault="000376CB" w:rsidP="006D0F1F">
            <w:pPr>
              <w:rPr>
                <w:u w:val="single"/>
              </w:rPr>
            </w:pPr>
            <w:r w:rsidRPr="00CF43F1">
              <w:rPr>
                <w:u w:val="single"/>
                <w:lang w:val="cy-GB"/>
              </w:rPr>
              <w:t>Allbynnau</w:t>
            </w:r>
          </w:p>
        </w:tc>
        <w:tc>
          <w:tcPr>
            <w:tcW w:w="869" w:type="dxa"/>
          </w:tcPr>
          <w:p w14:paraId="190789B4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3A7503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A7DDE3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4F83997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1C60D73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5FEEC71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FC1619A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8CA0D69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A716563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B4B648D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65D4A0B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3EE5326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F8B9C3" w14:textId="77777777" w:rsidR="00843FE5" w:rsidRDefault="006B00E7" w:rsidP="006D0F1F"/>
        </w:tc>
      </w:tr>
      <w:tr w:rsidR="00C91EA0" w14:paraId="56A94886" w14:textId="77777777" w:rsidTr="006D0F1F">
        <w:tc>
          <w:tcPr>
            <w:tcW w:w="2291" w:type="dxa"/>
          </w:tcPr>
          <w:p w14:paraId="2B38ED0A" w14:textId="77777777" w:rsidR="00843FE5" w:rsidRDefault="000376CB" w:rsidP="006D0F1F">
            <w:r>
              <w:rPr>
                <w:rFonts w:cs="Times New Roman"/>
                <w:lang w:val="cy-GB"/>
              </w:rPr>
              <w:t>Cyhoeddiadau Ymchwil</w:t>
            </w:r>
          </w:p>
        </w:tc>
        <w:tc>
          <w:tcPr>
            <w:tcW w:w="869" w:type="dxa"/>
          </w:tcPr>
          <w:p w14:paraId="41EA6416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80E7675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E357DF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AED908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C8EBA3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A049CFD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E076868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3D3718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0778156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3A9B68D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0CD3829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BF036D0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3B310" w14:textId="77777777" w:rsidR="00843FE5" w:rsidRDefault="006B00E7" w:rsidP="006D0F1F"/>
        </w:tc>
      </w:tr>
      <w:tr w:rsidR="00C91EA0" w14:paraId="778A0CB0" w14:textId="77777777" w:rsidTr="006D0F1F">
        <w:tc>
          <w:tcPr>
            <w:tcW w:w="2291" w:type="dxa"/>
          </w:tcPr>
          <w:p w14:paraId="3750231C" w14:textId="77777777" w:rsidR="00843FE5" w:rsidRDefault="000376CB" w:rsidP="00F10B4C">
            <w:r>
              <w:rPr>
                <w:rFonts w:cs="Times New Roman"/>
                <w:lang w:val="cy-GB"/>
              </w:rPr>
              <w:t>Swyddi wedi'u creu</w:t>
            </w:r>
            <w:r w:rsidR="00F10B4C">
              <w:rPr>
                <w:rFonts w:cs="Times New Roman"/>
                <w:lang w:val="cy-GB"/>
              </w:rPr>
              <w:t xml:space="preserve"> e.e. nifer swyddi ymchwil</w:t>
            </w:r>
          </w:p>
        </w:tc>
        <w:tc>
          <w:tcPr>
            <w:tcW w:w="869" w:type="dxa"/>
          </w:tcPr>
          <w:p w14:paraId="185FA844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C6E9EF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093643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6738A45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98C627D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9AB450E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A84F670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9EF040D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17B26A4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C8612BC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896FC5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9919841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8ADE96" w14:textId="77777777" w:rsidR="00843FE5" w:rsidRDefault="006B00E7" w:rsidP="006D0F1F"/>
        </w:tc>
      </w:tr>
      <w:tr w:rsidR="00F10B4C" w14:paraId="123432FE" w14:textId="77777777" w:rsidTr="006D0F1F">
        <w:tc>
          <w:tcPr>
            <w:tcW w:w="2291" w:type="dxa"/>
          </w:tcPr>
          <w:p w14:paraId="0615A0DF" w14:textId="77777777" w:rsidR="00F10B4C" w:rsidRDefault="00F10B4C" w:rsidP="00F10B4C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Partneriaethau wedi’u creu e.e. nifer cydweithwyr newydd</w:t>
            </w:r>
          </w:p>
        </w:tc>
        <w:tc>
          <w:tcPr>
            <w:tcW w:w="869" w:type="dxa"/>
          </w:tcPr>
          <w:p w14:paraId="06C931E7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F8C28CE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066862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3DF7A0D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F5A27B5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0B1FC36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725529A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DDE8D27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DD9D547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8D7E2E8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D289727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93B87D7" w14:textId="77777777" w:rsidR="00F10B4C" w:rsidRPr="00CF43F1" w:rsidRDefault="00F10B4C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70052" w14:textId="77777777" w:rsidR="00F10B4C" w:rsidRDefault="00F10B4C" w:rsidP="006D0F1F"/>
        </w:tc>
      </w:tr>
      <w:tr w:rsidR="00C91EA0" w14:paraId="6E5958FD" w14:textId="77777777" w:rsidTr="006D0F1F">
        <w:tc>
          <w:tcPr>
            <w:tcW w:w="2291" w:type="dxa"/>
          </w:tcPr>
          <w:p w14:paraId="7794EEA5" w14:textId="77777777" w:rsidR="00843FE5" w:rsidRDefault="000376CB" w:rsidP="006D0F1F">
            <w:r>
              <w:rPr>
                <w:rFonts w:cs="Times New Roman"/>
                <w:lang w:val="cy-GB"/>
              </w:rPr>
              <w:t xml:space="preserve">Incwm y Grant </w:t>
            </w:r>
          </w:p>
        </w:tc>
        <w:tc>
          <w:tcPr>
            <w:tcW w:w="869" w:type="dxa"/>
          </w:tcPr>
          <w:p w14:paraId="27942EDF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AD6EF75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2AD6287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0A994CE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4BE92C8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11C486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AACEF31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7611294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2128133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F3354E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F50B885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6C38F38" w14:textId="77777777" w:rsidR="00843FE5" w:rsidRPr="00CF43F1" w:rsidRDefault="006B00E7" w:rsidP="006D0F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5A4D6E" w14:textId="77777777" w:rsidR="00843FE5" w:rsidRDefault="006B00E7" w:rsidP="006D0F1F"/>
        </w:tc>
      </w:tr>
    </w:tbl>
    <w:p w14:paraId="74B7CE8E" w14:textId="77777777" w:rsidR="00B9426C" w:rsidRPr="007F1702" w:rsidRDefault="006B00E7" w:rsidP="00843FE5">
      <w:pPr>
        <w:spacing w:after="0" w:line="240" w:lineRule="auto"/>
      </w:pPr>
    </w:p>
    <w:sectPr w:rsidR="00B9426C" w:rsidRPr="007F1702" w:rsidSect="00843FE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5E37" w14:textId="77777777" w:rsidR="001011D1" w:rsidRDefault="000376CB">
      <w:pPr>
        <w:spacing w:after="0" w:line="240" w:lineRule="auto"/>
      </w:pPr>
      <w:r>
        <w:separator/>
      </w:r>
    </w:p>
  </w:endnote>
  <w:endnote w:type="continuationSeparator" w:id="0">
    <w:p w14:paraId="18EC4B89" w14:textId="77777777" w:rsidR="001011D1" w:rsidRDefault="000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061C" w14:textId="77777777" w:rsidR="001011D1" w:rsidRDefault="000376CB">
      <w:pPr>
        <w:spacing w:after="0" w:line="240" w:lineRule="auto"/>
      </w:pPr>
      <w:r>
        <w:separator/>
      </w:r>
    </w:p>
  </w:footnote>
  <w:footnote w:type="continuationSeparator" w:id="0">
    <w:p w14:paraId="00143CE7" w14:textId="77777777" w:rsidR="001011D1" w:rsidRDefault="0003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FA2D" w14:textId="77777777" w:rsidR="009E3146" w:rsidRDefault="000376CB" w:rsidP="00E472DA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0E20B79E" wp14:editId="1830D7C2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4D1D929" wp14:editId="2184CFC4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62FC6D08" w14:textId="77777777" w:rsidR="009E3146" w:rsidRDefault="000376CB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GRANTIAU CYFLYMU SEILWAITH SÊR CYMRU </w:t>
    </w:r>
  </w:p>
  <w:p w14:paraId="08EFC033" w14:textId="77777777" w:rsidR="009E3146" w:rsidRPr="00986A24" w:rsidRDefault="000376CB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70AD1467" w14:textId="77777777" w:rsidR="009E3146" w:rsidRDefault="000376CB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480E" w14:textId="77777777" w:rsidR="009E3146" w:rsidRDefault="000376CB" w:rsidP="00C51A4C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7AD931A0" w14:textId="77777777" w:rsidR="009E3146" w:rsidRDefault="006B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B16E53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EC788">
      <w:start w:val="1"/>
      <w:numFmt w:val="lowerLetter"/>
      <w:lvlText w:val="%2."/>
      <w:lvlJc w:val="left"/>
      <w:pPr>
        <w:ind w:left="1440" w:hanging="360"/>
      </w:pPr>
    </w:lvl>
    <w:lvl w:ilvl="2" w:tplc="354ABEE0" w:tentative="1">
      <w:start w:val="1"/>
      <w:numFmt w:val="lowerRoman"/>
      <w:lvlText w:val="%3."/>
      <w:lvlJc w:val="right"/>
      <w:pPr>
        <w:ind w:left="2160" w:hanging="180"/>
      </w:pPr>
    </w:lvl>
    <w:lvl w:ilvl="3" w:tplc="0FF6AA06" w:tentative="1">
      <w:start w:val="1"/>
      <w:numFmt w:val="decimal"/>
      <w:lvlText w:val="%4."/>
      <w:lvlJc w:val="left"/>
      <w:pPr>
        <w:ind w:left="2880" w:hanging="360"/>
      </w:pPr>
    </w:lvl>
    <w:lvl w:ilvl="4" w:tplc="454CDDC8" w:tentative="1">
      <w:start w:val="1"/>
      <w:numFmt w:val="lowerLetter"/>
      <w:lvlText w:val="%5."/>
      <w:lvlJc w:val="left"/>
      <w:pPr>
        <w:ind w:left="3600" w:hanging="360"/>
      </w:pPr>
    </w:lvl>
    <w:lvl w:ilvl="5" w:tplc="C3AE7C42" w:tentative="1">
      <w:start w:val="1"/>
      <w:numFmt w:val="lowerRoman"/>
      <w:lvlText w:val="%6."/>
      <w:lvlJc w:val="right"/>
      <w:pPr>
        <w:ind w:left="4320" w:hanging="180"/>
      </w:pPr>
    </w:lvl>
    <w:lvl w:ilvl="6" w:tplc="51FA711A" w:tentative="1">
      <w:start w:val="1"/>
      <w:numFmt w:val="decimal"/>
      <w:lvlText w:val="%7."/>
      <w:lvlJc w:val="left"/>
      <w:pPr>
        <w:ind w:left="5040" w:hanging="360"/>
      </w:pPr>
    </w:lvl>
    <w:lvl w:ilvl="7" w:tplc="5B1A581A" w:tentative="1">
      <w:start w:val="1"/>
      <w:numFmt w:val="lowerLetter"/>
      <w:lvlText w:val="%8."/>
      <w:lvlJc w:val="left"/>
      <w:pPr>
        <w:ind w:left="5760" w:hanging="360"/>
      </w:pPr>
    </w:lvl>
    <w:lvl w:ilvl="8" w:tplc="50B6E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0D889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1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88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2A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8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03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6E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2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27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556EC812">
      <w:start w:val="1"/>
      <w:numFmt w:val="decimal"/>
      <w:lvlText w:val="%1."/>
      <w:lvlJc w:val="left"/>
      <w:pPr>
        <w:ind w:left="360" w:hanging="360"/>
      </w:pPr>
    </w:lvl>
    <w:lvl w:ilvl="1" w:tplc="CFC419FA" w:tentative="1">
      <w:start w:val="1"/>
      <w:numFmt w:val="lowerLetter"/>
      <w:lvlText w:val="%2."/>
      <w:lvlJc w:val="left"/>
      <w:pPr>
        <w:ind w:left="1080" w:hanging="360"/>
      </w:pPr>
    </w:lvl>
    <w:lvl w:ilvl="2" w:tplc="CA3CFF0C" w:tentative="1">
      <w:start w:val="1"/>
      <w:numFmt w:val="lowerRoman"/>
      <w:lvlText w:val="%3."/>
      <w:lvlJc w:val="right"/>
      <w:pPr>
        <w:ind w:left="1800" w:hanging="180"/>
      </w:pPr>
    </w:lvl>
    <w:lvl w:ilvl="3" w:tplc="38404340" w:tentative="1">
      <w:start w:val="1"/>
      <w:numFmt w:val="decimal"/>
      <w:lvlText w:val="%4."/>
      <w:lvlJc w:val="left"/>
      <w:pPr>
        <w:ind w:left="2520" w:hanging="360"/>
      </w:pPr>
    </w:lvl>
    <w:lvl w:ilvl="4" w:tplc="77E89CE0" w:tentative="1">
      <w:start w:val="1"/>
      <w:numFmt w:val="lowerLetter"/>
      <w:lvlText w:val="%5."/>
      <w:lvlJc w:val="left"/>
      <w:pPr>
        <w:ind w:left="3240" w:hanging="360"/>
      </w:pPr>
    </w:lvl>
    <w:lvl w:ilvl="5" w:tplc="DE16AADC" w:tentative="1">
      <w:start w:val="1"/>
      <w:numFmt w:val="lowerRoman"/>
      <w:lvlText w:val="%6."/>
      <w:lvlJc w:val="right"/>
      <w:pPr>
        <w:ind w:left="3960" w:hanging="180"/>
      </w:pPr>
    </w:lvl>
    <w:lvl w:ilvl="6" w:tplc="457E4DC4" w:tentative="1">
      <w:start w:val="1"/>
      <w:numFmt w:val="decimal"/>
      <w:lvlText w:val="%7."/>
      <w:lvlJc w:val="left"/>
      <w:pPr>
        <w:ind w:left="4680" w:hanging="360"/>
      </w:pPr>
    </w:lvl>
    <w:lvl w:ilvl="7" w:tplc="AC8ACC3A" w:tentative="1">
      <w:start w:val="1"/>
      <w:numFmt w:val="lowerLetter"/>
      <w:lvlText w:val="%8."/>
      <w:lvlJc w:val="left"/>
      <w:pPr>
        <w:ind w:left="5400" w:hanging="360"/>
      </w:pPr>
    </w:lvl>
    <w:lvl w:ilvl="8" w:tplc="695205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32C87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471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E67A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A275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6CDB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4AD0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AE8C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6AFF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0669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291C9C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3245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C4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CC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9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40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27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C1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43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5E38E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EE43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46E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4CF2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0448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9EB6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1C78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8816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28D4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DF96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BA7218" w:tentative="1">
      <w:start w:val="1"/>
      <w:numFmt w:val="lowerLetter"/>
      <w:lvlText w:val="%2."/>
      <w:lvlJc w:val="left"/>
      <w:pPr>
        <w:ind w:left="1080" w:hanging="360"/>
      </w:pPr>
    </w:lvl>
    <w:lvl w:ilvl="2" w:tplc="64A6D2F8" w:tentative="1">
      <w:start w:val="1"/>
      <w:numFmt w:val="lowerRoman"/>
      <w:lvlText w:val="%3."/>
      <w:lvlJc w:val="right"/>
      <w:pPr>
        <w:ind w:left="1800" w:hanging="180"/>
      </w:pPr>
    </w:lvl>
    <w:lvl w:ilvl="3" w:tplc="2AD6CCCA" w:tentative="1">
      <w:start w:val="1"/>
      <w:numFmt w:val="decimal"/>
      <w:lvlText w:val="%4."/>
      <w:lvlJc w:val="left"/>
      <w:pPr>
        <w:ind w:left="2520" w:hanging="360"/>
      </w:pPr>
    </w:lvl>
    <w:lvl w:ilvl="4" w:tplc="DA104F46" w:tentative="1">
      <w:start w:val="1"/>
      <w:numFmt w:val="lowerLetter"/>
      <w:lvlText w:val="%5."/>
      <w:lvlJc w:val="left"/>
      <w:pPr>
        <w:ind w:left="3240" w:hanging="360"/>
      </w:pPr>
    </w:lvl>
    <w:lvl w:ilvl="5" w:tplc="8E7A65A4" w:tentative="1">
      <w:start w:val="1"/>
      <w:numFmt w:val="lowerRoman"/>
      <w:lvlText w:val="%6."/>
      <w:lvlJc w:val="right"/>
      <w:pPr>
        <w:ind w:left="3960" w:hanging="180"/>
      </w:pPr>
    </w:lvl>
    <w:lvl w:ilvl="6" w:tplc="DC3C73FA" w:tentative="1">
      <w:start w:val="1"/>
      <w:numFmt w:val="decimal"/>
      <w:lvlText w:val="%7."/>
      <w:lvlJc w:val="left"/>
      <w:pPr>
        <w:ind w:left="4680" w:hanging="360"/>
      </w:pPr>
    </w:lvl>
    <w:lvl w:ilvl="7" w:tplc="97D0B12E" w:tentative="1">
      <w:start w:val="1"/>
      <w:numFmt w:val="lowerLetter"/>
      <w:lvlText w:val="%8."/>
      <w:lvlJc w:val="left"/>
      <w:pPr>
        <w:ind w:left="5400" w:hanging="360"/>
      </w:pPr>
    </w:lvl>
    <w:lvl w:ilvl="8" w:tplc="A2D2F5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212A9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02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CF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5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5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2E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0F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C2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2D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3092DEC8">
      <w:start w:val="1"/>
      <w:numFmt w:val="decimal"/>
      <w:lvlText w:val="%1."/>
      <w:lvlJc w:val="left"/>
      <w:pPr>
        <w:ind w:left="1080" w:hanging="360"/>
      </w:pPr>
    </w:lvl>
    <w:lvl w:ilvl="1" w:tplc="369210F8" w:tentative="1">
      <w:start w:val="1"/>
      <w:numFmt w:val="lowerLetter"/>
      <w:lvlText w:val="%2."/>
      <w:lvlJc w:val="left"/>
      <w:pPr>
        <w:ind w:left="1800" w:hanging="360"/>
      </w:pPr>
    </w:lvl>
    <w:lvl w:ilvl="2" w:tplc="66C4CC70" w:tentative="1">
      <w:start w:val="1"/>
      <w:numFmt w:val="lowerRoman"/>
      <w:lvlText w:val="%3."/>
      <w:lvlJc w:val="right"/>
      <w:pPr>
        <w:ind w:left="2520" w:hanging="180"/>
      </w:pPr>
    </w:lvl>
    <w:lvl w:ilvl="3" w:tplc="9FE6E3F6" w:tentative="1">
      <w:start w:val="1"/>
      <w:numFmt w:val="decimal"/>
      <w:lvlText w:val="%4."/>
      <w:lvlJc w:val="left"/>
      <w:pPr>
        <w:ind w:left="3240" w:hanging="360"/>
      </w:pPr>
    </w:lvl>
    <w:lvl w:ilvl="4" w:tplc="F4C6E66C" w:tentative="1">
      <w:start w:val="1"/>
      <w:numFmt w:val="lowerLetter"/>
      <w:lvlText w:val="%5."/>
      <w:lvlJc w:val="left"/>
      <w:pPr>
        <w:ind w:left="3960" w:hanging="360"/>
      </w:pPr>
    </w:lvl>
    <w:lvl w:ilvl="5" w:tplc="62B42B82" w:tentative="1">
      <w:start w:val="1"/>
      <w:numFmt w:val="lowerRoman"/>
      <w:lvlText w:val="%6."/>
      <w:lvlJc w:val="right"/>
      <w:pPr>
        <w:ind w:left="4680" w:hanging="180"/>
      </w:pPr>
    </w:lvl>
    <w:lvl w:ilvl="6" w:tplc="6ACA5808" w:tentative="1">
      <w:start w:val="1"/>
      <w:numFmt w:val="decimal"/>
      <w:lvlText w:val="%7."/>
      <w:lvlJc w:val="left"/>
      <w:pPr>
        <w:ind w:left="5400" w:hanging="360"/>
      </w:pPr>
    </w:lvl>
    <w:lvl w:ilvl="7" w:tplc="9AE84E2A" w:tentative="1">
      <w:start w:val="1"/>
      <w:numFmt w:val="lowerLetter"/>
      <w:lvlText w:val="%8."/>
      <w:lvlJc w:val="left"/>
      <w:pPr>
        <w:ind w:left="6120" w:hanging="360"/>
      </w:pPr>
    </w:lvl>
    <w:lvl w:ilvl="8" w:tplc="1F3C98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8C58783C">
      <w:start w:val="1"/>
      <w:numFmt w:val="decimal"/>
      <w:lvlText w:val="%1."/>
      <w:lvlJc w:val="left"/>
      <w:pPr>
        <w:ind w:left="360" w:hanging="360"/>
      </w:pPr>
    </w:lvl>
    <w:lvl w:ilvl="1" w:tplc="01C2BE90" w:tentative="1">
      <w:start w:val="1"/>
      <w:numFmt w:val="lowerLetter"/>
      <w:lvlText w:val="%2."/>
      <w:lvlJc w:val="left"/>
      <w:pPr>
        <w:ind w:left="1080" w:hanging="360"/>
      </w:pPr>
    </w:lvl>
    <w:lvl w:ilvl="2" w:tplc="168AF96C" w:tentative="1">
      <w:start w:val="1"/>
      <w:numFmt w:val="lowerRoman"/>
      <w:lvlText w:val="%3."/>
      <w:lvlJc w:val="right"/>
      <w:pPr>
        <w:ind w:left="1800" w:hanging="180"/>
      </w:pPr>
    </w:lvl>
    <w:lvl w:ilvl="3" w:tplc="3878A5C8" w:tentative="1">
      <w:start w:val="1"/>
      <w:numFmt w:val="decimal"/>
      <w:lvlText w:val="%4."/>
      <w:lvlJc w:val="left"/>
      <w:pPr>
        <w:ind w:left="2520" w:hanging="360"/>
      </w:pPr>
    </w:lvl>
    <w:lvl w:ilvl="4" w:tplc="7CDEC546" w:tentative="1">
      <w:start w:val="1"/>
      <w:numFmt w:val="lowerLetter"/>
      <w:lvlText w:val="%5."/>
      <w:lvlJc w:val="left"/>
      <w:pPr>
        <w:ind w:left="3240" w:hanging="360"/>
      </w:pPr>
    </w:lvl>
    <w:lvl w:ilvl="5" w:tplc="C492C544" w:tentative="1">
      <w:start w:val="1"/>
      <w:numFmt w:val="lowerRoman"/>
      <w:lvlText w:val="%6."/>
      <w:lvlJc w:val="right"/>
      <w:pPr>
        <w:ind w:left="3960" w:hanging="180"/>
      </w:pPr>
    </w:lvl>
    <w:lvl w:ilvl="6" w:tplc="50483F56" w:tentative="1">
      <w:start w:val="1"/>
      <w:numFmt w:val="decimal"/>
      <w:lvlText w:val="%7."/>
      <w:lvlJc w:val="left"/>
      <w:pPr>
        <w:ind w:left="4680" w:hanging="360"/>
      </w:pPr>
    </w:lvl>
    <w:lvl w:ilvl="7" w:tplc="4B80C8C2" w:tentative="1">
      <w:start w:val="1"/>
      <w:numFmt w:val="lowerLetter"/>
      <w:lvlText w:val="%8."/>
      <w:lvlJc w:val="left"/>
      <w:pPr>
        <w:ind w:left="5400" w:hanging="360"/>
      </w:pPr>
    </w:lvl>
    <w:lvl w:ilvl="8" w:tplc="464C5C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3702AF42">
      <w:start w:val="1"/>
      <w:numFmt w:val="decimal"/>
      <w:lvlText w:val="%1."/>
      <w:lvlJc w:val="left"/>
      <w:pPr>
        <w:ind w:left="720" w:hanging="360"/>
      </w:pPr>
    </w:lvl>
    <w:lvl w:ilvl="1" w:tplc="F92EFB7A" w:tentative="1">
      <w:start w:val="1"/>
      <w:numFmt w:val="lowerLetter"/>
      <w:lvlText w:val="%2."/>
      <w:lvlJc w:val="left"/>
      <w:pPr>
        <w:ind w:left="1440" w:hanging="360"/>
      </w:pPr>
    </w:lvl>
    <w:lvl w:ilvl="2" w:tplc="0EE47EEE" w:tentative="1">
      <w:start w:val="1"/>
      <w:numFmt w:val="lowerRoman"/>
      <w:lvlText w:val="%3."/>
      <w:lvlJc w:val="right"/>
      <w:pPr>
        <w:ind w:left="2160" w:hanging="180"/>
      </w:pPr>
    </w:lvl>
    <w:lvl w:ilvl="3" w:tplc="1328553A" w:tentative="1">
      <w:start w:val="1"/>
      <w:numFmt w:val="decimal"/>
      <w:lvlText w:val="%4."/>
      <w:lvlJc w:val="left"/>
      <w:pPr>
        <w:ind w:left="2880" w:hanging="360"/>
      </w:pPr>
    </w:lvl>
    <w:lvl w:ilvl="4" w:tplc="F6C20892" w:tentative="1">
      <w:start w:val="1"/>
      <w:numFmt w:val="lowerLetter"/>
      <w:lvlText w:val="%5."/>
      <w:lvlJc w:val="left"/>
      <w:pPr>
        <w:ind w:left="3600" w:hanging="360"/>
      </w:pPr>
    </w:lvl>
    <w:lvl w:ilvl="5" w:tplc="32CC2EF4" w:tentative="1">
      <w:start w:val="1"/>
      <w:numFmt w:val="lowerRoman"/>
      <w:lvlText w:val="%6."/>
      <w:lvlJc w:val="right"/>
      <w:pPr>
        <w:ind w:left="4320" w:hanging="180"/>
      </w:pPr>
    </w:lvl>
    <w:lvl w:ilvl="6" w:tplc="C6CCFFBA" w:tentative="1">
      <w:start w:val="1"/>
      <w:numFmt w:val="decimal"/>
      <w:lvlText w:val="%7."/>
      <w:lvlJc w:val="left"/>
      <w:pPr>
        <w:ind w:left="5040" w:hanging="360"/>
      </w:pPr>
    </w:lvl>
    <w:lvl w:ilvl="7" w:tplc="055868B6" w:tentative="1">
      <w:start w:val="1"/>
      <w:numFmt w:val="lowerLetter"/>
      <w:lvlText w:val="%8."/>
      <w:lvlJc w:val="left"/>
      <w:pPr>
        <w:ind w:left="5760" w:hanging="360"/>
      </w:pPr>
    </w:lvl>
    <w:lvl w:ilvl="8" w:tplc="96F2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87A06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209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4E05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7CBF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0485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8466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0A42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8479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089C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F25A17E0">
      <w:start w:val="1"/>
      <w:numFmt w:val="decimal"/>
      <w:lvlText w:val="%1."/>
      <w:lvlJc w:val="left"/>
      <w:pPr>
        <w:ind w:left="360" w:hanging="360"/>
      </w:pPr>
    </w:lvl>
    <w:lvl w:ilvl="1" w:tplc="7092F0B6" w:tentative="1">
      <w:start w:val="1"/>
      <w:numFmt w:val="lowerLetter"/>
      <w:lvlText w:val="%2."/>
      <w:lvlJc w:val="left"/>
      <w:pPr>
        <w:ind w:left="1080" w:hanging="360"/>
      </w:pPr>
    </w:lvl>
    <w:lvl w:ilvl="2" w:tplc="15F82E4A" w:tentative="1">
      <w:start w:val="1"/>
      <w:numFmt w:val="lowerRoman"/>
      <w:lvlText w:val="%3."/>
      <w:lvlJc w:val="right"/>
      <w:pPr>
        <w:ind w:left="1800" w:hanging="180"/>
      </w:pPr>
    </w:lvl>
    <w:lvl w:ilvl="3" w:tplc="51B4BAF2" w:tentative="1">
      <w:start w:val="1"/>
      <w:numFmt w:val="decimal"/>
      <w:lvlText w:val="%4."/>
      <w:lvlJc w:val="left"/>
      <w:pPr>
        <w:ind w:left="2520" w:hanging="360"/>
      </w:pPr>
    </w:lvl>
    <w:lvl w:ilvl="4" w:tplc="79400D36" w:tentative="1">
      <w:start w:val="1"/>
      <w:numFmt w:val="lowerLetter"/>
      <w:lvlText w:val="%5."/>
      <w:lvlJc w:val="left"/>
      <w:pPr>
        <w:ind w:left="3240" w:hanging="360"/>
      </w:pPr>
    </w:lvl>
    <w:lvl w:ilvl="5" w:tplc="284431A0" w:tentative="1">
      <w:start w:val="1"/>
      <w:numFmt w:val="lowerRoman"/>
      <w:lvlText w:val="%6."/>
      <w:lvlJc w:val="right"/>
      <w:pPr>
        <w:ind w:left="3960" w:hanging="180"/>
      </w:pPr>
    </w:lvl>
    <w:lvl w:ilvl="6" w:tplc="3B6C2306" w:tentative="1">
      <w:start w:val="1"/>
      <w:numFmt w:val="decimal"/>
      <w:lvlText w:val="%7."/>
      <w:lvlJc w:val="left"/>
      <w:pPr>
        <w:ind w:left="4680" w:hanging="360"/>
      </w:pPr>
    </w:lvl>
    <w:lvl w:ilvl="7" w:tplc="254AE7A6" w:tentative="1">
      <w:start w:val="1"/>
      <w:numFmt w:val="lowerLetter"/>
      <w:lvlText w:val="%8."/>
      <w:lvlJc w:val="left"/>
      <w:pPr>
        <w:ind w:left="5400" w:hanging="360"/>
      </w:pPr>
    </w:lvl>
    <w:lvl w:ilvl="8" w:tplc="769A74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F2DC723C">
      <w:start w:val="1"/>
      <w:numFmt w:val="lowerLetter"/>
      <w:lvlText w:val="%1)"/>
      <w:lvlJc w:val="left"/>
      <w:pPr>
        <w:ind w:left="1080" w:hanging="360"/>
      </w:pPr>
    </w:lvl>
    <w:lvl w:ilvl="1" w:tplc="08945706" w:tentative="1">
      <w:start w:val="1"/>
      <w:numFmt w:val="lowerLetter"/>
      <w:lvlText w:val="%2."/>
      <w:lvlJc w:val="left"/>
      <w:pPr>
        <w:ind w:left="1800" w:hanging="360"/>
      </w:pPr>
    </w:lvl>
    <w:lvl w:ilvl="2" w:tplc="D5A490FA" w:tentative="1">
      <w:start w:val="1"/>
      <w:numFmt w:val="lowerRoman"/>
      <w:lvlText w:val="%3."/>
      <w:lvlJc w:val="right"/>
      <w:pPr>
        <w:ind w:left="2520" w:hanging="180"/>
      </w:pPr>
    </w:lvl>
    <w:lvl w:ilvl="3" w:tplc="6402227C" w:tentative="1">
      <w:start w:val="1"/>
      <w:numFmt w:val="decimal"/>
      <w:lvlText w:val="%4."/>
      <w:lvlJc w:val="left"/>
      <w:pPr>
        <w:ind w:left="3240" w:hanging="360"/>
      </w:pPr>
    </w:lvl>
    <w:lvl w:ilvl="4" w:tplc="440AB6C6" w:tentative="1">
      <w:start w:val="1"/>
      <w:numFmt w:val="lowerLetter"/>
      <w:lvlText w:val="%5."/>
      <w:lvlJc w:val="left"/>
      <w:pPr>
        <w:ind w:left="3960" w:hanging="360"/>
      </w:pPr>
    </w:lvl>
    <w:lvl w:ilvl="5" w:tplc="50240316" w:tentative="1">
      <w:start w:val="1"/>
      <w:numFmt w:val="lowerRoman"/>
      <w:lvlText w:val="%6."/>
      <w:lvlJc w:val="right"/>
      <w:pPr>
        <w:ind w:left="4680" w:hanging="180"/>
      </w:pPr>
    </w:lvl>
    <w:lvl w:ilvl="6" w:tplc="D4E03E10" w:tentative="1">
      <w:start w:val="1"/>
      <w:numFmt w:val="decimal"/>
      <w:lvlText w:val="%7."/>
      <w:lvlJc w:val="left"/>
      <w:pPr>
        <w:ind w:left="5400" w:hanging="360"/>
      </w:pPr>
    </w:lvl>
    <w:lvl w:ilvl="7" w:tplc="6C403E10" w:tentative="1">
      <w:start w:val="1"/>
      <w:numFmt w:val="lowerLetter"/>
      <w:lvlText w:val="%8."/>
      <w:lvlJc w:val="left"/>
      <w:pPr>
        <w:ind w:left="6120" w:hanging="360"/>
      </w:pPr>
    </w:lvl>
    <w:lvl w:ilvl="8" w:tplc="44F257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5F24523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7110F2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26F9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A62C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04DB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E49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7888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F6F3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9AFE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9A2A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E6C78" w:tentative="1">
      <w:start w:val="1"/>
      <w:numFmt w:val="lowerLetter"/>
      <w:lvlText w:val="%2."/>
      <w:lvlJc w:val="left"/>
      <w:pPr>
        <w:ind w:left="1440" w:hanging="360"/>
      </w:pPr>
    </w:lvl>
    <w:lvl w:ilvl="2" w:tplc="A8D8EB42" w:tentative="1">
      <w:start w:val="1"/>
      <w:numFmt w:val="lowerRoman"/>
      <w:lvlText w:val="%3."/>
      <w:lvlJc w:val="right"/>
      <w:pPr>
        <w:ind w:left="2160" w:hanging="180"/>
      </w:pPr>
    </w:lvl>
    <w:lvl w:ilvl="3" w:tplc="E8DCCC34" w:tentative="1">
      <w:start w:val="1"/>
      <w:numFmt w:val="decimal"/>
      <w:lvlText w:val="%4."/>
      <w:lvlJc w:val="left"/>
      <w:pPr>
        <w:ind w:left="2880" w:hanging="360"/>
      </w:pPr>
    </w:lvl>
    <w:lvl w:ilvl="4" w:tplc="6A56BB7A" w:tentative="1">
      <w:start w:val="1"/>
      <w:numFmt w:val="lowerLetter"/>
      <w:lvlText w:val="%5."/>
      <w:lvlJc w:val="left"/>
      <w:pPr>
        <w:ind w:left="3600" w:hanging="360"/>
      </w:pPr>
    </w:lvl>
    <w:lvl w:ilvl="5" w:tplc="BCEC273C" w:tentative="1">
      <w:start w:val="1"/>
      <w:numFmt w:val="lowerRoman"/>
      <w:lvlText w:val="%6."/>
      <w:lvlJc w:val="right"/>
      <w:pPr>
        <w:ind w:left="4320" w:hanging="180"/>
      </w:pPr>
    </w:lvl>
    <w:lvl w:ilvl="6" w:tplc="876EF320" w:tentative="1">
      <w:start w:val="1"/>
      <w:numFmt w:val="decimal"/>
      <w:lvlText w:val="%7."/>
      <w:lvlJc w:val="left"/>
      <w:pPr>
        <w:ind w:left="5040" w:hanging="360"/>
      </w:pPr>
    </w:lvl>
    <w:lvl w:ilvl="7" w:tplc="DD0219AA" w:tentative="1">
      <w:start w:val="1"/>
      <w:numFmt w:val="lowerLetter"/>
      <w:lvlText w:val="%8."/>
      <w:lvlJc w:val="left"/>
      <w:pPr>
        <w:ind w:left="5760" w:hanging="360"/>
      </w:pPr>
    </w:lvl>
    <w:lvl w:ilvl="8" w:tplc="D5D02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44189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A01F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C493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0E3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7E4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9AC2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F6EC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D80B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4686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9390A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327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12D0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C8A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6A50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76D0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AEAE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22A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3E9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7B96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9C2320">
      <w:start w:val="1"/>
      <w:numFmt w:val="lowerLetter"/>
      <w:lvlText w:val="%2."/>
      <w:lvlJc w:val="left"/>
      <w:pPr>
        <w:ind w:left="1080" w:hanging="360"/>
      </w:pPr>
    </w:lvl>
    <w:lvl w:ilvl="2" w:tplc="D9808E1A" w:tentative="1">
      <w:start w:val="1"/>
      <w:numFmt w:val="lowerRoman"/>
      <w:lvlText w:val="%3."/>
      <w:lvlJc w:val="right"/>
      <w:pPr>
        <w:ind w:left="1800" w:hanging="180"/>
      </w:pPr>
    </w:lvl>
    <w:lvl w:ilvl="3" w:tplc="144026A2" w:tentative="1">
      <w:start w:val="1"/>
      <w:numFmt w:val="decimal"/>
      <w:lvlText w:val="%4."/>
      <w:lvlJc w:val="left"/>
      <w:pPr>
        <w:ind w:left="2520" w:hanging="360"/>
      </w:pPr>
    </w:lvl>
    <w:lvl w:ilvl="4" w:tplc="7D8612D4" w:tentative="1">
      <w:start w:val="1"/>
      <w:numFmt w:val="lowerLetter"/>
      <w:lvlText w:val="%5."/>
      <w:lvlJc w:val="left"/>
      <w:pPr>
        <w:ind w:left="3240" w:hanging="360"/>
      </w:pPr>
    </w:lvl>
    <w:lvl w:ilvl="5" w:tplc="B3AEAEC6" w:tentative="1">
      <w:start w:val="1"/>
      <w:numFmt w:val="lowerRoman"/>
      <w:lvlText w:val="%6."/>
      <w:lvlJc w:val="right"/>
      <w:pPr>
        <w:ind w:left="3960" w:hanging="180"/>
      </w:pPr>
    </w:lvl>
    <w:lvl w:ilvl="6" w:tplc="55D8C906" w:tentative="1">
      <w:start w:val="1"/>
      <w:numFmt w:val="decimal"/>
      <w:lvlText w:val="%7."/>
      <w:lvlJc w:val="left"/>
      <w:pPr>
        <w:ind w:left="4680" w:hanging="360"/>
      </w:pPr>
    </w:lvl>
    <w:lvl w:ilvl="7" w:tplc="A0AA32D8" w:tentative="1">
      <w:start w:val="1"/>
      <w:numFmt w:val="lowerLetter"/>
      <w:lvlText w:val="%8."/>
      <w:lvlJc w:val="left"/>
      <w:pPr>
        <w:ind w:left="5400" w:hanging="360"/>
      </w:pPr>
    </w:lvl>
    <w:lvl w:ilvl="8" w:tplc="FA9831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233E5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4479E6">
      <w:start w:val="1"/>
      <w:numFmt w:val="lowerLetter"/>
      <w:lvlText w:val="%2."/>
      <w:lvlJc w:val="left"/>
      <w:pPr>
        <w:ind w:left="1080" w:hanging="360"/>
      </w:pPr>
    </w:lvl>
    <w:lvl w:ilvl="2" w:tplc="F9C480C0" w:tentative="1">
      <w:start w:val="1"/>
      <w:numFmt w:val="lowerRoman"/>
      <w:lvlText w:val="%3."/>
      <w:lvlJc w:val="right"/>
      <w:pPr>
        <w:ind w:left="1800" w:hanging="180"/>
      </w:pPr>
    </w:lvl>
    <w:lvl w:ilvl="3" w:tplc="E3747636" w:tentative="1">
      <w:start w:val="1"/>
      <w:numFmt w:val="decimal"/>
      <w:lvlText w:val="%4."/>
      <w:lvlJc w:val="left"/>
      <w:pPr>
        <w:ind w:left="2520" w:hanging="360"/>
      </w:pPr>
    </w:lvl>
    <w:lvl w:ilvl="4" w:tplc="6EA8AE9E" w:tentative="1">
      <w:start w:val="1"/>
      <w:numFmt w:val="lowerLetter"/>
      <w:lvlText w:val="%5."/>
      <w:lvlJc w:val="left"/>
      <w:pPr>
        <w:ind w:left="3240" w:hanging="360"/>
      </w:pPr>
    </w:lvl>
    <w:lvl w:ilvl="5" w:tplc="5BA05EA4" w:tentative="1">
      <w:start w:val="1"/>
      <w:numFmt w:val="lowerRoman"/>
      <w:lvlText w:val="%6."/>
      <w:lvlJc w:val="right"/>
      <w:pPr>
        <w:ind w:left="3960" w:hanging="180"/>
      </w:pPr>
    </w:lvl>
    <w:lvl w:ilvl="6" w:tplc="55D8BF66" w:tentative="1">
      <w:start w:val="1"/>
      <w:numFmt w:val="decimal"/>
      <w:lvlText w:val="%7."/>
      <w:lvlJc w:val="left"/>
      <w:pPr>
        <w:ind w:left="4680" w:hanging="360"/>
      </w:pPr>
    </w:lvl>
    <w:lvl w:ilvl="7" w:tplc="3768F9D8" w:tentative="1">
      <w:start w:val="1"/>
      <w:numFmt w:val="lowerLetter"/>
      <w:lvlText w:val="%8."/>
      <w:lvlJc w:val="left"/>
      <w:pPr>
        <w:ind w:left="5400" w:hanging="360"/>
      </w:pPr>
    </w:lvl>
    <w:lvl w:ilvl="8" w:tplc="62364D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05C86"/>
    <w:multiLevelType w:val="hybridMultilevel"/>
    <w:tmpl w:val="0DD61A32"/>
    <w:lvl w:ilvl="0" w:tplc="1E3C3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E860AA" w:tentative="1">
      <w:start w:val="1"/>
      <w:numFmt w:val="lowerLetter"/>
      <w:lvlText w:val="%2."/>
      <w:lvlJc w:val="left"/>
      <w:pPr>
        <w:ind w:left="1440" w:hanging="360"/>
      </w:pPr>
    </w:lvl>
    <w:lvl w:ilvl="2" w:tplc="F8A8F00C" w:tentative="1">
      <w:start w:val="1"/>
      <w:numFmt w:val="lowerRoman"/>
      <w:lvlText w:val="%3."/>
      <w:lvlJc w:val="right"/>
      <w:pPr>
        <w:ind w:left="2160" w:hanging="180"/>
      </w:pPr>
    </w:lvl>
    <w:lvl w:ilvl="3" w:tplc="9A88C334" w:tentative="1">
      <w:start w:val="1"/>
      <w:numFmt w:val="decimal"/>
      <w:lvlText w:val="%4."/>
      <w:lvlJc w:val="left"/>
      <w:pPr>
        <w:ind w:left="2880" w:hanging="360"/>
      </w:pPr>
    </w:lvl>
    <w:lvl w:ilvl="4" w:tplc="17CA0C5C" w:tentative="1">
      <w:start w:val="1"/>
      <w:numFmt w:val="lowerLetter"/>
      <w:lvlText w:val="%5."/>
      <w:lvlJc w:val="left"/>
      <w:pPr>
        <w:ind w:left="3600" w:hanging="360"/>
      </w:pPr>
    </w:lvl>
    <w:lvl w:ilvl="5" w:tplc="8592B144" w:tentative="1">
      <w:start w:val="1"/>
      <w:numFmt w:val="lowerRoman"/>
      <w:lvlText w:val="%6."/>
      <w:lvlJc w:val="right"/>
      <w:pPr>
        <w:ind w:left="4320" w:hanging="180"/>
      </w:pPr>
    </w:lvl>
    <w:lvl w:ilvl="6" w:tplc="034864A6" w:tentative="1">
      <w:start w:val="1"/>
      <w:numFmt w:val="decimal"/>
      <w:lvlText w:val="%7."/>
      <w:lvlJc w:val="left"/>
      <w:pPr>
        <w:ind w:left="5040" w:hanging="360"/>
      </w:pPr>
    </w:lvl>
    <w:lvl w:ilvl="7" w:tplc="8CA8A934" w:tentative="1">
      <w:start w:val="1"/>
      <w:numFmt w:val="lowerLetter"/>
      <w:lvlText w:val="%8."/>
      <w:lvlJc w:val="left"/>
      <w:pPr>
        <w:ind w:left="5760" w:hanging="360"/>
      </w:pPr>
    </w:lvl>
    <w:lvl w:ilvl="8" w:tplc="D018E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1485"/>
    <w:multiLevelType w:val="hybridMultilevel"/>
    <w:tmpl w:val="EB362558"/>
    <w:lvl w:ilvl="0" w:tplc="1C8A3F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F2A9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D8D2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848C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584F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AECC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F87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0E4D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4C7C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175C"/>
    <w:multiLevelType w:val="hybridMultilevel"/>
    <w:tmpl w:val="AF60A62E"/>
    <w:lvl w:ilvl="0" w:tplc="E5DCB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F05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9671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0005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D8A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5A7B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CE78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64F5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94A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3562"/>
    <w:multiLevelType w:val="hybridMultilevel"/>
    <w:tmpl w:val="5EC63E5E"/>
    <w:lvl w:ilvl="0" w:tplc="48C2A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1455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2080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F075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A039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A821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5853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6615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F068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1096A"/>
    <w:multiLevelType w:val="hybridMultilevel"/>
    <w:tmpl w:val="9682A072"/>
    <w:lvl w:ilvl="0" w:tplc="90BCD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F0AC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7215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98C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5C63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6C32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96F5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EA89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DCD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1188"/>
    <w:multiLevelType w:val="hybridMultilevel"/>
    <w:tmpl w:val="A84AA202"/>
    <w:lvl w:ilvl="0" w:tplc="E2C2B9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7095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E460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06A0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F00D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36E6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E850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7407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CA3A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A79FE"/>
    <w:multiLevelType w:val="hybridMultilevel"/>
    <w:tmpl w:val="5FA2310E"/>
    <w:lvl w:ilvl="0" w:tplc="B9545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7ABB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4E64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0E1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EA93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7EE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5C5E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9EDC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AC2D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A6788"/>
    <w:multiLevelType w:val="hybridMultilevel"/>
    <w:tmpl w:val="F10AC1CE"/>
    <w:lvl w:ilvl="0" w:tplc="9AC610C8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590E7C0" w:tentative="1">
      <w:start w:val="1"/>
      <w:numFmt w:val="lowerLetter"/>
      <w:lvlText w:val="%2."/>
      <w:lvlJc w:val="left"/>
      <w:pPr>
        <w:ind w:left="1125" w:hanging="360"/>
      </w:pPr>
    </w:lvl>
    <w:lvl w:ilvl="2" w:tplc="5E0A1D70" w:tentative="1">
      <w:start w:val="1"/>
      <w:numFmt w:val="lowerRoman"/>
      <w:lvlText w:val="%3."/>
      <w:lvlJc w:val="right"/>
      <w:pPr>
        <w:ind w:left="1845" w:hanging="180"/>
      </w:pPr>
    </w:lvl>
    <w:lvl w:ilvl="3" w:tplc="966049EC" w:tentative="1">
      <w:start w:val="1"/>
      <w:numFmt w:val="decimal"/>
      <w:lvlText w:val="%4."/>
      <w:lvlJc w:val="left"/>
      <w:pPr>
        <w:ind w:left="2565" w:hanging="360"/>
      </w:pPr>
    </w:lvl>
    <w:lvl w:ilvl="4" w:tplc="4B5A3F5A" w:tentative="1">
      <w:start w:val="1"/>
      <w:numFmt w:val="lowerLetter"/>
      <w:lvlText w:val="%5."/>
      <w:lvlJc w:val="left"/>
      <w:pPr>
        <w:ind w:left="3285" w:hanging="360"/>
      </w:pPr>
    </w:lvl>
    <w:lvl w:ilvl="5" w:tplc="DF3EF716" w:tentative="1">
      <w:start w:val="1"/>
      <w:numFmt w:val="lowerRoman"/>
      <w:lvlText w:val="%6."/>
      <w:lvlJc w:val="right"/>
      <w:pPr>
        <w:ind w:left="4005" w:hanging="180"/>
      </w:pPr>
    </w:lvl>
    <w:lvl w:ilvl="6" w:tplc="8E4A5A08" w:tentative="1">
      <w:start w:val="1"/>
      <w:numFmt w:val="decimal"/>
      <w:lvlText w:val="%7."/>
      <w:lvlJc w:val="left"/>
      <w:pPr>
        <w:ind w:left="4725" w:hanging="360"/>
      </w:pPr>
    </w:lvl>
    <w:lvl w:ilvl="7" w:tplc="3AE82D44" w:tentative="1">
      <w:start w:val="1"/>
      <w:numFmt w:val="lowerLetter"/>
      <w:lvlText w:val="%8."/>
      <w:lvlJc w:val="left"/>
      <w:pPr>
        <w:ind w:left="5445" w:hanging="360"/>
      </w:pPr>
    </w:lvl>
    <w:lvl w:ilvl="8" w:tplc="E6DE56F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A794BF9"/>
    <w:multiLevelType w:val="hybridMultilevel"/>
    <w:tmpl w:val="9AFE6884"/>
    <w:lvl w:ilvl="0" w:tplc="40E4F0B6">
      <w:start w:val="1"/>
      <w:numFmt w:val="upperLetter"/>
      <w:lvlText w:val="%1."/>
      <w:lvlJc w:val="left"/>
      <w:pPr>
        <w:ind w:left="360" w:hanging="360"/>
      </w:pPr>
    </w:lvl>
    <w:lvl w:ilvl="1" w:tplc="00005B9C" w:tentative="1">
      <w:start w:val="1"/>
      <w:numFmt w:val="lowerLetter"/>
      <w:lvlText w:val="%2."/>
      <w:lvlJc w:val="left"/>
      <w:pPr>
        <w:ind w:left="1080" w:hanging="360"/>
      </w:pPr>
    </w:lvl>
    <w:lvl w:ilvl="2" w:tplc="EE4EE0F8" w:tentative="1">
      <w:start w:val="1"/>
      <w:numFmt w:val="lowerRoman"/>
      <w:lvlText w:val="%3."/>
      <w:lvlJc w:val="right"/>
      <w:pPr>
        <w:ind w:left="1800" w:hanging="180"/>
      </w:pPr>
    </w:lvl>
    <w:lvl w:ilvl="3" w:tplc="2D1E2B06" w:tentative="1">
      <w:start w:val="1"/>
      <w:numFmt w:val="decimal"/>
      <w:lvlText w:val="%4."/>
      <w:lvlJc w:val="left"/>
      <w:pPr>
        <w:ind w:left="2520" w:hanging="360"/>
      </w:pPr>
    </w:lvl>
    <w:lvl w:ilvl="4" w:tplc="EBE0957C" w:tentative="1">
      <w:start w:val="1"/>
      <w:numFmt w:val="lowerLetter"/>
      <w:lvlText w:val="%5."/>
      <w:lvlJc w:val="left"/>
      <w:pPr>
        <w:ind w:left="3240" w:hanging="360"/>
      </w:pPr>
    </w:lvl>
    <w:lvl w:ilvl="5" w:tplc="3CAE5922" w:tentative="1">
      <w:start w:val="1"/>
      <w:numFmt w:val="lowerRoman"/>
      <w:lvlText w:val="%6."/>
      <w:lvlJc w:val="right"/>
      <w:pPr>
        <w:ind w:left="3960" w:hanging="180"/>
      </w:pPr>
    </w:lvl>
    <w:lvl w:ilvl="6" w:tplc="DF160DB8" w:tentative="1">
      <w:start w:val="1"/>
      <w:numFmt w:val="decimal"/>
      <w:lvlText w:val="%7."/>
      <w:lvlJc w:val="left"/>
      <w:pPr>
        <w:ind w:left="4680" w:hanging="360"/>
      </w:pPr>
    </w:lvl>
    <w:lvl w:ilvl="7" w:tplc="CFF8F52A" w:tentative="1">
      <w:start w:val="1"/>
      <w:numFmt w:val="lowerLetter"/>
      <w:lvlText w:val="%8."/>
      <w:lvlJc w:val="left"/>
      <w:pPr>
        <w:ind w:left="5400" w:hanging="360"/>
      </w:pPr>
    </w:lvl>
    <w:lvl w:ilvl="8" w:tplc="ED4634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8"/>
  </w:num>
  <w:num w:numId="27">
    <w:abstractNumId w:val="1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A0"/>
    <w:rsid w:val="000376CB"/>
    <w:rsid w:val="001011D1"/>
    <w:rsid w:val="0022615B"/>
    <w:rsid w:val="006B00E7"/>
    <w:rsid w:val="007D5BBF"/>
    <w:rsid w:val="00C91EA0"/>
    <w:rsid w:val="00F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20AB48"/>
  <w15:docId w15:val="{7CC0DA25-78AD-469A-9636-A28BEB5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EN Footnote Reference,EN Footnote text,Exposant 3 Point,Footnote Reference_LVL6,Footnote Reference_LVL61,Footnote number,Footnote reference number,Footnote symbol,Ref,SUPERS,Times 10 Point,de nota al pie,f1,note TESI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A27497267</value>
    </field>
    <field name="Objective-Title">
      <value order="0">Infrastructure Award Application-FINAL WELSH (18 Sept 2019)</value>
    </field>
    <field name="Objective-Description">
      <value order="0"/>
    </field>
    <field name="Objective-CreationStamp">
      <value order="0">2019-09-18T10:28:01Z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2019-09-18T10:31:24Z</value>
    </field>
    <field name="Objective-ModificationStamp">
      <value order="0">2019-09-18T10:31:24Z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vA54722749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A30D-2635-418D-BE16-21271A9F4A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31AEBDD-79E9-422C-A480-127C5AE0D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76CD9-14A0-426D-A519-DCC34B21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60F1A7-EF56-4EFF-A35A-7823239C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2</cp:revision>
  <cp:lastPrinted>2015-12-30T13:19:00Z</cp:lastPrinted>
  <dcterms:created xsi:type="dcterms:W3CDTF">2019-09-19T07:36:00Z</dcterms:created>
  <dcterms:modified xsi:type="dcterms:W3CDTF">2019-09-19T07:36:00Z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2019-09-18T10:29:09Z</vt:filetime>
  </property>
  <property fmtid="{D5CDD505-2E9C-101B-9397-08002B2CF9AE}" pid="9" name="Objective-Date Acquired">
    <vt:filetime>2019-09-17T23:00:00Z</vt:filetime>
  </property>
  <property fmtid="{D5CDD505-2E9C-101B-9397-08002B2CF9AE}" pid="10" name="Objective-Date Acquired [system]">
    <vt:filetime>2016-02-01T00:00:00Z</vt:filetime>
  </property>
  <property fmtid="{D5CDD505-2E9C-101B-9397-08002B2CF9AE}" pid="11" name="Objective-DatePublished">
    <vt:filetime>2019-09-18T10:31:24Z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A27497267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2019-09-18T10:31:24Z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Llewellyn, Leanne (ESNR - Science)</vt:lpwstr>
  </property>
  <property fmtid="{D5CDD505-2E9C-101B-9397-08002B2CF9AE}" pid="23" name="Objective-Parent">
    <vt:lpwstr>Pre-Application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25" name="Objective-State">
    <vt:lpwstr>Published</vt:lpwstr>
  </property>
  <property fmtid="{D5CDD505-2E9C-101B-9397-08002B2CF9AE}" pid="26" name="Objective-Title">
    <vt:lpwstr>Infrastructure Award Application-FINAL WELSH (18 Sept 2019)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vA54722749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