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19722" w14:textId="77777777" w:rsidR="00982AC0" w:rsidRPr="0083355F" w:rsidRDefault="00D51984" w:rsidP="00982AC0">
      <w:pPr>
        <w:spacing w:line="240" w:lineRule="auto"/>
        <w:rPr>
          <w:lang w:val="cy-GB"/>
        </w:rPr>
      </w:pPr>
      <w:bookmarkStart w:id="0" w:name="_GoBack"/>
      <w:bookmarkEnd w:id="0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1560"/>
      </w:tblGrid>
      <w:tr w:rsidR="00F77B26" w:rsidRPr="0083355F" w14:paraId="0FE9FF09" w14:textId="77777777" w:rsidTr="00982AC0">
        <w:tc>
          <w:tcPr>
            <w:tcW w:w="1809" w:type="dxa"/>
            <w:shd w:val="pct10" w:color="auto" w:fill="auto"/>
          </w:tcPr>
          <w:p w14:paraId="14EFBEF5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Pennawd</w:t>
            </w:r>
          </w:p>
        </w:tc>
        <w:tc>
          <w:tcPr>
            <w:tcW w:w="6379" w:type="dxa"/>
            <w:shd w:val="pct10" w:color="auto" w:fill="auto"/>
          </w:tcPr>
          <w:p w14:paraId="4C7D7B0B" w14:textId="77777777" w:rsidR="00982AC0" w:rsidRPr="0083355F" w:rsidRDefault="00D51984" w:rsidP="00982AC0">
            <w:pPr>
              <w:spacing w:line="240" w:lineRule="auto"/>
              <w:rPr>
                <w:rFonts w:cs="Arial"/>
                <w:lang w:val="cy-GB"/>
              </w:rPr>
            </w:pPr>
          </w:p>
        </w:tc>
        <w:tc>
          <w:tcPr>
            <w:tcW w:w="1560" w:type="dxa"/>
            <w:shd w:val="pct10" w:color="auto" w:fill="auto"/>
          </w:tcPr>
          <w:p w14:paraId="04E63E20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Nifer y tudalennau a argymhellir</w:t>
            </w:r>
          </w:p>
        </w:tc>
      </w:tr>
      <w:tr w:rsidR="00F77B26" w:rsidRPr="0083355F" w14:paraId="4DCBCA09" w14:textId="77777777" w:rsidTr="00982AC0">
        <w:tc>
          <w:tcPr>
            <w:tcW w:w="1809" w:type="dxa"/>
          </w:tcPr>
          <w:p w14:paraId="1EE9B298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Enw</w:t>
            </w:r>
          </w:p>
        </w:tc>
        <w:tc>
          <w:tcPr>
            <w:tcW w:w="6379" w:type="dxa"/>
          </w:tcPr>
          <w:p w14:paraId="06753F26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Enw'r Academydd/Ymchwilydd Diwydiant</w:t>
            </w:r>
            <w:r w:rsidR="006A3B9C">
              <w:rPr>
                <w:rFonts w:cs="Arial"/>
                <w:lang w:val="cy-GB"/>
              </w:rPr>
              <w:t xml:space="preserve"> a’i leoliad am oes y grant</w:t>
            </w:r>
          </w:p>
        </w:tc>
        <w:tc>
          <w:tcPr>
            <w:tcW w:w="1560" w:type="dxa"/>
            <w:vMerge w:val="restart"/>
          </w:tcPr>
          <w:p w14:paraId="5B0444AF" w14:textId="77777777" w:rsidR="00982AC0" w:rsidRPr="0083355F" w:rsidRDefault="00253D0D" w:rsidP="00982AC0">
            <w:pPr>
              <w:spacing w:line="240" w:lineRule="auto"/>
              <w:jc w:val="center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1</w:t>
            </w:r>
          </w:p>
        </w:tc>
      </w:tr>
      <w:tr w:rsidR="00F77B26" w:rsidRPr="0083355F" w14:paraId="1B2B3428" w14:textId="77777777" w:rsidTr="00982AC0">
        <w:tc>
          <w:tcPr>
            <w:tcW w:w="1809" w:type="dxa"/>
          </w:tcPr>
          <w:p w14:paraId="1E129AA8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Teitl y Prosiect</w:t>
            </w:r>
          </w:p>
        </w:tc>
        <w:tc>
          <w:tcPr>
            <w:tcW w:w="6379" w:type="dxa"/>
          </w:tcPr>
          <w:p w14:paraId="4AC3DB46" w14:textId="77777777" w:rsidR="00982AC0" w:rsidRPr="0083355F" w:rsidRDefault="00D51984" w:rsidP="00C053EE">
            <w:pPr>
              <w:spacing w:line="240" w:lineRule="auto"/>
              <w:rPr>
                <w:rFonts w:cs="Arial"/>
                <w:lang w:val="cy-GB"/>
              </w:rPr>
            </w:pPr>
          </w:p>
        </w:tc>
        <w:tc>
          <w:tcPr>
            <w:tcW w:w="1560" w:type="dxa"/>
            <w:vMerge/>
          </w:tcPr>
          <w:p w14:paraId="56BFE7C4" w14:textId="77777777" w:rsidR="00982AC0" w:rsidRPr="0083355F" w:rsidRDefault="00D51984" w:rsidP="00982AC0">
            <w:pPr>
              <w:spacing w:line="240" w:lineRule="auto"/>
              <w:rPr>
                <w:rFonts w:cs="Arial"/>
                <w:lang w:val="cy-GB"/>
              </w:rPr>
            </w:pPr>
          </w:p>
        </w:tc>
      </w:tr>
      <w:tr w:rsidR="00F77B26" w:rsidRPr="0083355F" w14:paraId="4A020903" w14:textId="77777777" w:rsidTr="00982AC0">
        <w:tc>
          <w:tcPr>
            <w:tcW w:w="1809" w:type="dxa"/>
          </w:tcPr>
          <w:p w14:paraId="637C8FDC" w14:textId="77777777" w:rsidR="009A63F9" w:rsidRPr="0083355F" w:rsidRDefault="00253D0D" w:rsidP="009A63F9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Enwau'r Partneriaid Academaidd a Diwydiannol</w:t>
            </w:r>
          </w:p>
        </w:tc>
        <w:tc>
          <w:tcPr>
            <w:tcW w:w="6379" w:type="dxa"/>
          </w:tcPr>
          <w:p w14:paraId="3CA7E701" w14:textId="77777777" w:rsidR="009A63F9" w:rsidRPr="0083355F" w:rsidRDefault="00D51984" w:rsidP="00982AC0">
            <w:pPr>
              <w:spacing w:line="240" w:lineRule="auto"/>
              <w:rPr>
                <w:rFonts w:cs="Arial"/>
                <w:lang w:val="cy-GB"/>
              </w:rPr>
            </w:pPr>
          </w:p>
        </w:tc>
        <w:tc>
          <w:tcPr>
            <w:tcW w:w="1560" w:type="dxa"/>
            <w:vMerge/>
          </w:tcPr>
          <w:p w14:paraId="1055E36A" w14:textId="77777777" w:rsidR="009A63F9" w:rsidRPr="0083355F" w:rsidRDefault="00D51984" w:rsidP="00982AC0">
            <w:pPr>
              <w:spacing w:line="240" w:lineRule="auto"/>
              <w:rPr>
                <w:rFonts w:cs="Arial"/>
                <w:lang w:val="cy-GB"/>
              </w:rPr>
            </w:pPr>
          </w:p>
        </w:tc>
      </w:tr>
      <w:tr w:rsidR="00F77B26" w:rsidRPr="0083355F" w14:paraId="243344AC" w14:textId="77777777" w:rsidTr="00982AC0">
        <w:tc>
          <w:tcPr>
            <w:tcW w:w="1809" w:type="dxa"/>
          </w:tcPr>
          <w:p w14:paraId="4B209813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Cyfanswm yr cyllid y gofynnir amdano</w:t>
            </w:r>
          </w:p>
        </w:tc>
        <w:tc>
          <w:tcPr>
            <w:tcW w:w="6379" w:type="dxa"/>
          </w:tcPr>
          <w:p w14:paraId="3C76DE87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£ Cyfanswm cost y Prosiect</w:t>
            </w:r>
          </w:p>
          <w:p w14:paraId="3743C1C7" w14:textId="77777777" w:rsidR="00982AC0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£ Faint o grant y gofynnir amdano</w:t>
            </w:r>
          </w:p>
          <w:p w14:paraId="3D6DB5E0" w14:textId="77777777" w:rsidR="006A3B9C" w:rsidRPr="0083355F" w:rsidRDefault="006A3B9C" w:rsidP="006A3B9C">
            <w:pPr>
              <w:spacing w:line="240" w:lineRule="auto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£ Faint o arian cyfatebol sydd ei angen ac o ble</w:t>
            </w:r>
          </w:p>
        </w:tc>
        <w:tc>
          <w:tcPr>
            <w:tcW w:w="1560" w:type="dxa"/>
            <w:vMerge/>
          </w:tcPr>
          <w:p w14:paraId="34E73043" w14:textId="77777777" w:rsidR="00982AC0" w:rsidRPr="0083355F" w:rsidRDefault="00D51984" w:rsidP="00982AC0">
            <w:pPr>
              <w:spacing w:line="240" w:lineRule="auto"/>
              <w:rPr>
                <w:rFonts w:cs="Arial"/>
                <w:lang w:val="cy-GB"/>
              </w:rPr>
            </w:pPr>
          </w:p>
        </w:tc>
      </w:tr>
      <w:tr w:rsidR="00F77B26" w:rsidRPr="0083355F" w14:paraId="65CC64DE" w14:textId="77777777" w:rsidTr="00982AC0">
        <w:tc>
          <w:tcPr>
            <w:tcW w:w="1809" w:type="dxa"/>
          </w:tcPr>
          <w:p w14:paraId="5DDE3527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 xml:space="preserve">Hyd y prosiect (misoedd) a dyddiad dechrau a gorffen  </w:t>
            </w:r>
          </w:p>
        </w:tc>
        <w:tc>
          <w:tcPr>
            <w:tcW w:w="6379" w:type="dxa"/>
          </w:tcPr>
          <w:p w14:paraId="30A9FBA0" w14:textId="77777777" w:rsidR="00982AC0" w:rsidRPr="0083355F" w:rsidRDefault="00D51984" w:rsidP="00982AC0">
            <w:pPr>
              <w:spacing w:line="240" w:lineRule="auto"/>
              <w:rPr>
                <w:rFonts w:cs="Arial"/>
                <w:lang w:val="cy-GB"/>
              </w:rPr>
            </w:pPr>
          </w:p>
        </w:tc>
        <w:tc>
          <w:tcPr>
            <w:tcW w:w="1560" w:type="dxa"/>
            <w:vMerge/>
          </w:tcPr>
          <w:p w14:paraId="0426F688" w14:textId="77777777" w:rsidR="00982AC0" w:rsidRPr="0083355F" w:rsidRDefault="00D51984" w:rsidP="00982AC0">
            <w:pPr>
              <w:spacing w:line="240" w:lineRule="auto"/>
              <w:rPr>
                <w:rFonts w:cs="Arial"/>
                <w:lang w:val="cy-GB"/>
              </w:rPr>
            </w:pPr>
          </w:p>
        </w:tc>
      </w:tr>
      <w:tr w:rsidR="00F77B26" w:rsidRPr="0083355F" w14:paraId="243F74F2" w14:textId="77777777" w:rsidTr="00982AC0">
        <w:tc>
          <w:tcPr>
            <w:tcW w:w="1809" w:type="dxa"/>
          </w:tcPr>
          <w:p w14:paraId="6D4691F4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Crynodeb</w:t>
            </w:r>
          </w:p>
        </w:tc>
        <w:tc>
          <w:tcPr>
            <w:tcW w:w="6379" w:type="dxa"/>
          </w:tcPr>
          <w:p w14:paraId="475A40C4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Crynodeb byr o'r gwaith fydd yn cael ei wneud</w:t>
            </w:r>
          </w:p>
        </w:tc>
        <w:tc>
          <w:tcPr>
            <w:tcW w:w="1560" w:type="dxa"/>
            <w:vMerge/>
          </w:tcPr>
          <w:p w14:paraId="6C73743F" w14:textId="77777777" w:rsidR="00982AC0" w:rsidRPr="0083355F" w:rsidRDefault="00D51984" w:rsidP="00982AC0">
            <w:pPr>
              <w:spacing w:line="240" w:lineRule="auto"/>
              <w:rPr>
                <w:rFonts w:cs="Arial"/>
                <w:lang w:val="cy-GB"/>
              </w:rPr>
            </w:pPr>
          </w:p>
        </w:tc>
      </w:tr>
      <w:tr w:rsidR="00F77B26" w:rsidRPr="0083355F" w14:paraId="0EA8FE96" w14:textId="77777777" w:rsidTr="00982AC0">
        <w:tc>
          <w:tcPr>
            <w:tcW w:w="1809" w:type="dxa"/>
          </w:tcPr>
          <w:p w14:paraId="31763CA9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Cyflwyniad</w:t>
            </w:r>
          </w:p>
        </w:tc>
        <w:tc>
          <w:tcPr>
            <w:tcW w:w="6379" w:type="dxa"/>
          </w:tcPr>
          <w:p w14:paraId="2001E395" w14:textId="77777777" w:rsidR="00982AC0" w:rsidRPr="0083355F" w:rsidRDefault="00D51984" w:rsidP="00982AC0">
            <w:pPr>
              <w:spacing w:line="240" w:lineRule="auto"/>
              <w:rPr>
                <w:rFonts w:cs="Arial"/>
                <w:lang w:val="cy-GB"/>
              </w:rPr>
            </w:pPr>
          </w:p>
        </w:tc>
        <w:tc>
          <w:tcPr>
            <w:tcW w:w="1560" w:type="dxa"/>
            <w:vMerge/>
          </w:tcPr>
          <w:p w14:paraId="038489D9" w14:textId="77777777" w:rsidR="00982AC0" w:rsidRPr="0083355F" w:rsidRDefault="00D51984" w:rsidP="00982AC0">
            <w:pPr>
              <w:spacing w:line="240" w:lineRule="auto"/>
              <w:rPr>
                <w:rFonts w:cs="Arial"/>
                <w:lang w:val="cy-GB"/>
              </w:rPr>
            </w:pPr>
          </w:p>
        </w:tc>
      </w:tr>
      <w:tr w:rsidR="00F77B26" w:rsidRPr="0083355F" w14:paraId="10D6217B" w14:textId="77777777" w:rsidTr="00982AC0">
        <w:tc>
          <w:tcPr>
            <w:tcW w:w="1809" w:type="dxa"/>
          </w:tcPr>
          <w:p w14:paraId="043B6F2D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Ategu'r Strategaeth</w:t>
            </w:r>
          </w:p>
        </w:tc>
        <w:tc>
          <w:tcPr>
            <w:tcW w:w="6379" w:type="dxa"/>
          </w:tcPr>
          <w:p w14:paraId="7724CB0A" w14:textId="77777777" w:rsidR="00982AC0" w:rsidRPr="0083355F" w:rsidRDefault="00253D0D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 xml:space="preserve">Dangoswch pa rai o flaenoriaethau strategaeth Llywodraeth Cymru y bydd eich cynnig yn eu bodloni. </w:t>
            </w:r>
          </w:p>
          <w:p w14:paraId="598E3997" w14:textId="77777777" w:rsidR="00982AC0" w:rsidRPr="0083355F" w:rsidRDefault="00253D0D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 xml:space="preserve">Disgrifiwch sut y bydd eich cynnig yn ategu targedau/arbenigeddau SMART </w:t>
            </w:r>
          </w:p>
          <w:p w14:paraId="4044328B" w14:textId="77777777" w:rsidR="00982AC0" w:rsidRPr="0083355F" w:rsidRDefault="00253D0D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Eglurwch sut y bydd eich ymch</w:t>
            </w:r>
            <w:r w:rsidR="0083355F">
              <w:rPr>
                <w:rFonts w:cs="Arial"/>
                <w:lang w:val="cy-GB"/>
              </w:rPr>
              <w:t>wil yn ategu gweithgareddau eraill sydd eisoes yn mynd rhagddynt</w:t>
            </w:r>
            <w:r w:rsidRPr="0083355F">
              <w:rPr>
                <w:rFonts w:cs="Arial"/>
                <w:lang w:val="cy-GB"/>
              </w:rPr>
              <w:t>/yn yr arfaeth yng Nghymru</w:t>
            </w:r>
          </w:p>
        </w:tc>
        <w:tc>
          <w:tcPr>
            <w:tcW w:w="1560" w:type="dxa"/>
            <w:vMerge w:val="restart"/>
          </w:tcPr>
          <w:p w14:paraId="1353CC6D" w14:textId="77777777" w:rsidR="00982AC0" w:rsidRPr="0083355F" w:rsidRDefault="00253D0D" w:rsidP="00982AC0">
            <w:pPr>
              <w:spacing w:line="240" w:lineRule="auto"/>
              <w:jc w:val="center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4</w:t>
            </w:r>
          </w:p>
        </w:tc>
      </w:tr>
      <w:tr w:rsidR="00F77B26" w:rsidRPr="0083355F" w14:paraId="3DCAED7F" w14:textId="77777777" w:rsidTr="00982AC0">
        <w:tc>
          <w:tcPr>
            <w:tcW w:w="1809" w:type="dxa"/>
          </w:tcPr>
          <w:p w14:paraId="01CF21C9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Nodau ac Amcanion</w:t>
            </w:r>
          </w:p>
        </w:tc>
        <w:tc>
          <w:tcPr>
            <w:tcW w:w="6379" w:type="dxa"/>
          </w:tcPr>
          <w:p w14:paraId="024FD50B" w14:textId="77777777" w:rsidR="00982AC0" w:rsidRPr="0083355F" w:rsidRDefault="00253D0D" w:rsidP="00C053E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Rhowch g</w:t>
            </w:r>
            <w:r w:rsidR="0083355F">
              <w:rPr>
                <w:rFonts w:cs="Arial"/>
                <w:lang w:val="cy-GB"/>
              </w:rPr>
              <w:t>rynodeb o'ch cais am Gymrodoriae</w:t>
            </w:r>
            <w:r w:rsidRPr="0083355F">
              <w:rPr>
                <w:rFonts w:cs="Arial"/>
                <w:lang w:val="cy-GB"/>
              </w:rPr>
              <w:t>th Sefydliad Gwyddoniaeth Iwerddon, a disgrifiwch sut bydd y cyllid ychwanegol yn cryfhau cydweithio masnachol rhwng Cymru ac Iwerddon.</w:t>
            </w:r>
          </w:p>
        </w:tc>
        <w:tc>
          <w:tcPr>
            <w:tcW w:w="1560" w:type="dxa"/>
            <w:vMerge/>
          </w:tcPr>
          <w:p w14:paraId="4BACC33E" w14:textId="77777777" w:rsidR="00982AC0" w:rsidRPr="0083355F" w:rsidRDefault="00D51984" w:rsidP="00982AC0">
            <w:pPr>
              <w:spacing w:line="240" w:lineRule="auto"/>
              <w:jc w:val="center"/>
              <w:rPr>
                <w:rFonts w:cs="Arial"/>
                <w:lang w:val="cy-GB"/>
              </w:rPr>
            </w:pPr>
          </w:p>
        </w:tc>
      </w:tr>
      <w:tr w:rsidR="00F77B26" w:rsidRPr="0083355F" w14:paraId="616A0FD8" w14:textId="77777777" w:rsidTr="00982AC0">
        <w:tc>
          <w:tcPr>
            <w:tcW w:w="1809" w:type="dxa"/>
          </w:tcPr>
          <w:p w14:paraId="2D05FA61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 xml:space="preserve">Methodolegau </w:t>
            </w:r>
            <w:r w:rsidRPr="0083355F">
              <w:rPr>
                <w:rFonts w:cs="Arial"/>
                <w:lang w:val="cy-GB"/>
              </w:rPr>
              <w:lastRenderedPageBreak/>
              <w:t>Ymchwil</w:t>
            </w:r>
          </w:p>
        </w:tc>
        <w:tc>
          <w:tcPr>
            <w:tcW w:w="6379" w:type="dxa"/>
          </w:tcPr>
          <w:p w14:paraId="59631B87" w14:textId="77777777" w:rsidR="00982AC0" w:rsidRPr="0083355F" w:rsidRDefault="00253D0D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lastRenderedPageBreak/>
              <w:t xml:space="preserve">Rhowch drosolwg o'r math o weithgareddau ymchwil ac arloesi </w:t>
            </w:r>
            <w:r w:rsidRPr="0083355F">
              <w:rPr>
                <w:rFonts w:cs="TTDBt00"/>
                <w:lang w:val="cy-GB"/>
              </w:rPr>
              <w:lastRenderedPageBreak/>
              <w:t xml:space="preserve">sy'n cael eu cynnig. </w:t>
            </w:r>
          </w:p>
          <w:p w14:paraId="4A23DE0A" w14:textId="77777777" w:rsidR="00982AC0" w:rsidRPr="0083355F" w:rsidRDefault="00253D0D" w:rsidP="00982A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 xml:space="preserve">Cynhwyswch unrhyw ystyriaethau moesegol perthnasol. </w:t>
            </w:r>
          </w:p>
        </w:tc>
        <w:tc>
          <w:tcPr>
            <w:tcW w:w="1560" w:type="dxa"/>
            <w:vMerge/>
          </w:tcPr>
          <w:p w14:paraId="5D09F0DC" w14:textId="77777777" w:rsidR="00982AC0" w:rsidRPr="0083355F" w:rsidRDefault="00D51984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  <w:lang w:val="cy-GB"/>
              </w:rPr>
            </w:pPr>
          </w:p>
        </w:tc>
      </w:tr>
      <w:tr w:rsidR="00F77B26" w:rsidRPr="0083355F" w14:paraId="0227C155" w14:textId="77777777" w:rsidTr="00982AC0">
        <w:tc>
          <w:tcPr>
            <w:tcW w:w="1809" w:type="dxa"/>
          </w:tcPr>
          <w:p w14:paraId="3CEECF33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Gwreiddioldeb</w:t>
            </w:r>
          </w:p>
        </w:tc>
        <w:tc>
          <w:tcPr>
            <w:tcW w:w="6379" w:type="dxa"/>
          </w:tcPr>
          <w:p w14:paraId="308FA96D" w14:textId="77777777" w:rsidR="00982AC0" w:rsidRPr="0083355F" w:rsidRDefault="00253D0D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>Eglurwch y cyfraniad y bydd y gymrodoriaeth yn ei wneud at ddatblygu maes y prosiect.</w:t>
            </w:r>
          </w:p>
          <w:p w14:paraId="12638288" w14:textId="77777777" w:rsidR="00982AC0" w:rsidRPr="0083355F" w:rsidRDefault="00253D0D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 xml:space="preserve"> Disgrifiwch unrhyw gysyniadau, ffyrdd o weithio neu ddulliau newydd a fydd yn cael eu defnyddio.</w:t>
            </w:r>
          </w:p>
          <w:p w14:paraId="0E935D46" w14:textId="77777777" w:rsidR="00E8139A" w:rsidRPr="0083355F" w:rsidRDefault="00253D0D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>Eglurwch sut bydd y prosiect hwn yn gwella'r berthynas Academaidd a Diwydiannol rhwng Cymru ac Iwerddon.</w:t>
            </w:r>
          </w:p>
        </w:tc>
        <w:tc>
          <w:tcPr>
            <w:tcW w:w="1560" w:type="dxa"/>
            <w:vMerge/>
          </w:tcPr>
          <w:p w14:paraId="466DECF1" w14:textId="77777777" w:rsidR="00982AC0" w:rsidRPr="0083355F" w:rsidRDefault="00D51984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  <w:lang w:val="cy-GB"/>
              </w:rPr>
            </w:pPr>
          </w:p>
        </w:tc>
      </w:tr>
      <w:tr w:rsidR="00F77B26" w:rsidRPr="0083355F" w14:paraId="484428FD" w14:textId="77777777" w:rsidTr="00982AC0">
        <w:tc>
          <w:tcPr>
            <w:tcW w:w="1809" w:type="dxa"/>
          </w:tcPr>
          <w:p w14:paraId="4A307CF2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Effaith</w:t>
            </w:r>
          </w:p>
        </w:tc>
        <w:tc>
          <w:tcPr>
            <w:tcW w:w="6379" w:type="dxa"/>
          </w:tcPr>
          <w:p w14:paraId="41362A0E" w14:textId="77777777" w:rsidR="00982AC0" w:rsidRPr="0083355F" w:rsidRDefault="00253D0D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>Disgrifiwch unrhyw effeithiau tebygol y bydd eich Cymrodoriaeth Sefydliad Gwyddoniaeth Iwerddon yn eu cael – e.e. datblygiadau posibl mewn gwyddoniaeth.</w:t>
            </w:r>
          </w:p>
          <w:p w14:paraId="55F83945" w14:textId="77777777" w:rsidR="009A63F9" w:rsidRDefault="00253D0D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>Disgrifiwch sut y bydd eich cymrodoriaeth yn cryfhau cysylltiadau entrepreneuraidd ag Iwerddon.</w:t>
            </w:r>
          </w:p>
          <w:p w14:paraId="2EB9F245" w14:textId="77777777" w:rsidR="006A3B9C" w:rsidRDefault="006A3B9C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  <w:lang w:val="cy-GB"/>
              </w:rPr>
            </w:pPr>
            <w:r>
              <w:rPr>
                <w:rFonts w:cs="TTDBt00"/>
                <w:lang w:val="cy-GB"/>
              </w:rPr>
              <w:t>Disgrifiwch unrhyw agweddau masnachol ar eich ymchwil</w:t>
            </w:r>
          </w:p>
          <w:p w14:paraId="2E90119E" w14:textId="77777777" w:rsidR="006A3B9C" w:rsidRPr="0083355F" w:rsidRDefault="006A3B9C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  <w:lang w:val="cy-GB"/>
              </w:rPr>
            </w:pPr>
            <w:r>
              <w:rPr>
                <w:rFonts w:cs="TTDBt00"/>
                <w:lang w:val="cy-GB"/>
              </w:rPr>
              <w:t xml:space="preserve">Disgrifiwch fanteision sy’n debygol o ddod o gydweithio masnachol/academaidd. </w:t>
            </w:r>
          </w:p>
          <w:p w14:paraId="680097FD" w14:textId="77777777" w:rsidR="00982AC0" w:rsidRPr="0083355F" w:rsidRDefault="00D51984" w:rsidP="009A63F9">
            <w:pPr>
              <w:spacing w:after="0" w:line="240" w:lineRule="auto"/>
              <w:ind w:left="360"/>
              <w:rPr>
                <w:rFonts w:cs="Arial"/>
                <w:lang w:val="cy-GB"/>
              </w:rPr>
            </w:pPr>
          </w:p>
        </w:tc>
        <w:tc>
          <w:tcPr>
            <w:tcW w:w="1560" w:type="dxa"/>
          </w:tcPr>
          <w:p w14:paraId="79D3AA96" w14:textId="77777777" w:rsidR="00982AC0" w:rsidRPr="0083355F" w:rsidRDefault="00253D0D" w:rsidP="00982AC0">
            <w:pPr>
              <w:spacing w:after="0" w:line="240" w:lineRule="auto"/>
              <w:ind w:left="360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0.5</w:t>
            </w:r>
          </w:p>
        </w:tc>
      </w:tr>
      <w:tr w:rsidR="00F77B26" w:rsidRPr="0083355F" w14:paraId="4F97D50D" w14:textId="77777777" w:rsidTr="00982AC0">
        <w:tc>
          <w:tcPr>
            <w:tcW w:w="1809" w:type="dxa"/>
          </w:tcPr>
          <w:p w14:paraId="79E54C58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Gweithredu</w:t>
            </w:r>
          </w:p>
        </w:tc>
        <w:tc>
          <w:tcPr>
            <w:tcW w:w="6379" w:type="dxa"/>
          </w:tcPr>
          <w:p w14:paraId="6CAED563" w14:textId="77777777" w:rsidR="00982AC0" w:rsidRPr="0083355F" w:rsidRDefault="00253D0D" w:rsidP="009A63F9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A fyddwch yn cynnal ymchwil beilot yn ystod y gymrodoriaeth? Sut bydd y data peilot hyn yn eich helpu i sicrhau nawdd yn y dyfodol?</w:t>
            </w:r>
          </w:p>
          <w:p w14:paraId="0A3D15E7" w14:textId="77777777" w:rsidR="009E3C07" w:rsidRPr="0083355F" w:rsidRDefault="00253D0D" w:rsidP="009A63F9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Pa weithgareddau y byddwch yn eu cynnal</w:t>
            </w:r>
            <w:r w:rsidR="0083355F">
              <w:rPr>
                <w:rFonts w:cs="Arial"/>
                <w:lang w:val="cy-GB"/>
              </w:rPr>
              <w:t>?</w:t>
            </w:r>
          </w:p>
        </w:tc>
        <w:tc>
          <w:tcPr>
            <w:tcW w:w="1560" w:type="dxa"/>
          </w:tcPr>
          <w:p w14:paraId="647DF7C9" w14:textId="77777777" w:rsidR="00982AC0" w:rsidRPr="0083355F" w:rsidRDefault="00253D0D" w:rsidP="00982AC0">
            <w:pPr>
              <w:spacing w:after="0" w:line="240" w:lineRule="auto"/>
              <w:ind w:left="360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0.5</w:t>
            </w:r>
          </w:p>
        </w:tc>
      </w:tr>
      <w:tr w:rsidR="00F77B26" w:rsidRPr="0083355F" w14:paraId="5960CF3B" w14:textId="77777777" w:rsidTr="00982AC0">
        <w:trPr>
          <w:trHeight w:val="626"/>
        </w:trPr>
        <w:tc>
          <w:tcPr>
            <w:tcW w:w="1809" w:type="dxa"/>
          </w:tcPr>
          <w:p w14:paraId="0ED5374E" w14:textId="77777777" w:rsidR="00982AC0" w:rsidRPr="0083355F" w:rsidRDefault="00253D0D" w:rsidP="00982AC0">
            <w:pPr>
              <w:spacing w:after="0"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Hanes Personol</w:t>
            </w:r>
          </w:p>
        </w:tc>
        <w:tc>
          <w:tcPr>
            <w:tcW w:w="6379" w:type="dxa"/>
          </w:tcPr>
          <w:p w14:paraId="24B76E2D" w14:textId="77777777" w:rsidR="00982AC0" w:rsidRPr="0083355F" w:rsidRDefault="00253D0D" w:rsidP="00982AC0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 xml:space="preserve">Rhestrwch unrhyw gyhoeddiadau neu nawdd ymchwil rydych wedi'i gael, os o gwbl </w:t>
            </w:r>
          </w:p>
          <w:p w14:paraId="2C0A68B9" w14:textId="77777777" w:rsidR="00982AC0" w:rsidRPr="0083355F" w:rsidRDefault="00253D0D" w:rsidP="00982AC0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Disgrifiwch unrhyw beth arall rydych</w:t>
            </w:r>
            <w:r w:rsidR="0083355F">
              <w:rPr>
                <w:rFonts w:cs="Arial"/>
                <w:lang w:val="cy-GB"/>
              </w:rPr>
              <w:t xml:space="preserve"> chi</w:t>
            </w:r>
            <w:r w:rsidRPr="0083355F">
              <w:rPr>
                <w:rFonts w:cs="Arial"/>
                <w:lang w:val="cy-GB"/>
              </w:rPr>
              <w:t xml:space="preserve"> wedi'i wneud sy'n dangos eich potensial </w:t>
            </w:r>
          </w:p>
        </w:tc>
        <w:tc>
          <w:tcPr>
            <w:tcW w:w="1560" w:type="dxa"/>
          </w:tcPr>
          <w:p w14:paraId="266059C6" w14:textId="77777777" w:rsidR="00982AC0" w:rsidRPr="0083355F" w:rsidRDefault="00253D0D" w:rsidP="00982AC0">
            <w:pPr>
              <w:spacing w:after="0" w:line="240" w:lineRule="auto"/>
              <w:ind w:left="360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0.5</w:t>
            </w:r>
          </w:p>
        </w:tc>
      </w:tr>
      <w:tr w:rsidR="00F77B26" w:rsidRPr="0083355F" w14:paraId="35322DE7" w14:textId="77777777" w:rsidTr="00982AC0">
        <w:tc>
          <w:tcPr>
            <w:tcW w:w="1809" w:type="dxa"/>
          </w:tcPr>
          <w:p w14:paraId="71FADD27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Datblygu eich gyrfa a hyfforddiant</w:t>
            </w:r>
          </w:p>
        </w:tc>
        <w:tc>
          <w:tcPr>
            <w:tcW w:w="6379" w:type="dxa"/>
          </w:tcPr>
          <w:p w14:paraId="40030F63" w14:textId="77777777" w:rsidR="00982AC0" w:rsidRPr="0083355F" w:rsidRDefault="00253D0D" w:rsidP="00982A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>Beth yw eich amcanion tymor canol a hir ar gyfer eich gyrfa a sut bydd y gymrodoriaeth hon o gymorth yn hyn y beth?</w:t>
            </w:r>
          </w:p>
          <w:p w14:paraId="50722A4C" w14:textId="77777777" w:rsidR="00982AC0" w:rsidRPr="0083355F" w:rsidRDefault="00253D0D" w:rsidP="00982A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>Disgrifiwch eich cynlluniau ar gyfer dysgu gwybodaeth newydd a throsglwyddo sgiliau drwy'r gymrodoriaeth beilot hon.</w:t>
            </w:r>
          </w:p>
          <w:p w14:paraId="46CD7D93" w14:textId="77777777" w:rsidR="00982AC0" w:rsidRPr="0083355F" w:rsidRDefault="00253D0D" w:rsidP="00C053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 xml:space="preserve">Eglurwch eich rhesymau dros ddewis Cymrodoriaeth Sefydliad Gwyddoniaeth Iwerddon </w:t>
            </w:r>
          </w:p>
        </w:tc>
        <w:tc>
          <w:tcPr>
            <w:tcW w:w="1560" w:type="dxa"/>
          </w:tcPr>
          <w:p w14:paraId="545753AE" w14:textId="77777777" w:rsidR="00982AC0" w:rsidRPr="0083355F" w:rsidRDefault="00253D0D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>1</w:t>
            </w:r>
          </w:p>
        </w:tc>
      </w:tr>
      <w:tr w:rsidR="00F77B26" w:rsidRPr="0083355F" w14:paraId="33B982CE" w14:textId="77777777" w:rsidTr="00982AC0">
        <w:tc>
          <w:tcPr>
            <w:tcW w:w="1809" w:type="dxa"/>
          </w:tcPr>
          <w:p w14:paraId="6117BBC6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Trosglwyddo gwybodaeth / hyfforddiant</w:t>
            </w:r>
          </w:p>
        </w:tc>
        <w:tc>
          <w:tcPr>
            <w:tcW w:w="6379" w:type="dxa"/>
          </w:tcPr>
          <w:p w14:paraId="668B985C" w14:textId="77777777" w:rsidR="00982AC0" w:rsidRPr="0083355F" w:rsidRDefault="00253D0D" w:rsidP="00982A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>Trafodwch sut y byddwch chi'n dysgu gwybodaeth newydd oddi wrth y sefydliad derbyn yn ystod y rhaglen.</w:t>
            </w:r>
          </w:p>
          <w:p w14:paraId="1460DDD0" w14:textId="77777777" w:rsidR="00982AC0" w:rsidRDefault="00253D0D" w:rsidP="00CD34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>Eglurwch sut y gallai'r sefydliadau sydd w</w:t>
            </w:r>
            <w:r w:rsidR="0083355F">
              <w:rPr>
                <w:rFonts w:cs="TTDBt00"/>
                <w:lang w:val="cy-GB"/>
              </w:rPr>
              <w:t xml:space="preserve">edi'u cynnwys yn eich cynnig </w:t>
            </w:r>
            <w:r w:rsidRPr="0083355F">
              <w:rPr>
                <w:rFonts w:cs="TTDBt00"/>
                <w:lang w:val="cy-GB"/>
              </w:rPr>
              <w:t xml:space="preserve">elwa ar drosglwyddo gwybodaeth o'ch profiadau blaenorol. </w:t>
            </w:r>
          </w:p>
          <w:p w14:paraId="632A269D" w14:textId="77777777" w:rsidR="006A3B9C" w:rsidRPr="0083355F" w:rsidRDefault="006A3B9C" w:rsidP="00CD34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  <w:lang w:val="cy-GB"/>
              </w:rPr>
            </w:pPr>
            <w:r>
              <w:rPr>
                <w:rFonts w:cs="TTDBt00"/>
                <w:lang w:val="cy-GB"/>
              </w:rPr>
              <w:t xml:space="preserve">Disgrifiwch sut y rhoddir ystyriaeth i gymorth gwladol yn ystod y prosiect hwn a sut y mae’n cyd-fynd â Fframwaith Ymchwil, Datblygu ac Arloesi’r UE. </w:t>
            </w:r>
          </w:p>
        </w:tc>
        <w:tc>
          <w:tcPr>
            <w:tcW w:w="1560" w:type="dxa"/>
          </w:tcPr>
          <w:p w14:paraId="63183BC3" w14:textId="77777777" w:rsidR="00982AC0" w:rsidRPr="0083355F" w:rsidRDefault="00253D0D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>0.5</w:t>
            </w:r>
          </w:p>
        </w:tc>
      </w:tr>
      <w:tr w:rsidR="00F77B26" w:rsidRPr="0083355F" w14:paraId="0B96B6B1" w14:textId="77777777" w:rsidTr="00982AC0">
        <w:tc>
          <w:tcPr>
            <w:tcW w:w="1809" w:type="dxa"/>
          </w:tcPr>
          <w:p w14:paraId="6EDBDFF1" w14:textId="77777777" w:rsidR="00982AC0" w:rsidRPr="0083355F" w:rsidRDefault="00253D0D" w:rsidP="00982AC0">
            <w:pPr>
              <w:autoSpaceDE w:val="0"/>
              <w:autoSpaceDN w:val="0"/>
              <w:adjustRightInd w:val="0"/>
              <w:spacing w:line="240" w:lineRule="auto"/>
              <w:rPr>
                <w:rFonts w:cs="TTE8t00"/>
                <w:lang w:val="cy-GB"/>
              </w:rPr>
            </w:pPr>
            <w:r w:rsidRPr="0083355F">
              <w:rPr>
                <w:rFonts w:cs="TTE8t00"/>
                <w:lang w:val="cy-GB"/>
              </w:rPr>
              <w:t xml:space="preserve">Goruchwylio, y trefniadau cynnal </w:t>
            </w:r>
            <w:r w:rsidRPr="0083355F">
              <w:rPr>
                <w:rFonts w:cs="TTE8t00"/>
                <w:lang w:val="cy-GB"/>
              </w:rPr>
              <w:lastRenderedPageBreak/>
              <w:t>a'r amgylchedd ymchwil</w:t>
            </w:r>
          </w:p>
        </w:tc>
        <w:tc>
          <w:tcPr>
            <w:tcW w:w="6379" w:type="dxa"/>
          </w:tcPr>
          <w:p w14:paraId="042B08DB" w14:textId="77777777" w:rsidR="00982AC0" w:rsidRPr="0083355F" w:rsidRDefault="00253D0D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lastRenderedPageBreak/>
              <w:t>Disgr</w:t>
            </w:r>
            <w:r w:rsidR="001C4586">
              <w:rPr>
                <w:rFonts w:cs="TTDBt00"/>
                <w:lang w:val="cy-GB"/>
              </w:rPr>
              <w:t xml:space="preserve">ifiwch gymwysterau a phrofiad </w:t>
            </w:r>
            <w:r w:rsidRPr="0083355F">
              <w:rPr>
                <w:rFonts w:cs="TTDBt00"/>
                <w:lang w:val="cy-GB"/>
              </w:rPr>
              <w:t xml:space="preserve">goruchwylwyr </w:t>
            </w:r>
            <w:r w:rsidR="001C4586">
              <w:rPr>
                <w:rFonts w:cs="TTDBt00"/>
                <w:lang w:val="cy-GB"/>
              </w:rPr>
              <w:t xml:space="preserve">y sefydliad </w:t>
            </w:r>
            <w:r w:rsidR="001C4586">
              <w:rPr>
                <w:rFonts w:cs="TTDBt00"/>
                <w:lang w:val="cy-GB"/>
              </w:rPr>
              <w:lastRenderedPageBreak/>
              <w:t xml:space="preserve">derbyn </w:t>
            </w:r>
            <w:r w:rsidRPr="0083355F">
              <w:rPr>
                <w:rFonts w:cs="TTDBt00"/>
                <w:lang w:val="cy-GB"/>
              </w:rPr>
              <w:t xml:space="preserve">(gan gynnwys un ym mhob sector y byddwch yn gweithio ynddo) gan gynnwys profiad o bwnc ymchwil y cynnig, a hanes blaenorol. </w:t>
            </w:r>
          </w:p>
          <w:p w14:paraId="01FF670B" w14:textId="77777777" w:rsidR="00982AC0" w:rsidRPr="0083355F" w:rsidRDefault="00253D0D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>Rhowch fanylion yr amgylchedd ymchwil</w:t>
            </w:r>
          </w:p>
        </w:tc>
        <w:tc>
          <w:tcPr>
            <w:tcW w:w="1560" w:type="dxa"/>
          </w:tcPr>
          <w:p w14:paraId="3E20CE4A" w14:textId="77777777" w:rsidR="00982AC0" w:rsidRPr="0083355F" w:rsidRDefault="00253D0D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lastRenderedPageBreak/>
              <w:t>1</w:t>
            </w:r>
          </w:p>
        </w:tc>
      </w:tr>
      <w:tr w:rsidR="00F77B26" w:rsidRPr="0083355F" w14:paraId="4A090273" w14:textId="77777777" w:rsidTr="00982AC0">
        <w:tc>
          <w:tcPr>
            <w:tcW w:w="1809" w:type="dxa"/>
          </w:tcPr>
          <w:p w14:paraId="2FEB6B8F" w14:textId="77777777" w:rsidR="00982AC0" w:rsidRPr="0083355F" w:rsidRDefault="00253D0D" w:rsidP="00982AC0">
            <w:pPr>
              <w:spacing w:line="240" w:lineRule="auto"/>
              <w:rPr>
                <w:rFonts w:cs="Arial"/>
                <w:lang w:val="cy-GB"/>
              </w:rPr>
            </w:pPr>
            <w:r w:rsidRPr="0083355F">
              <w:rPr>
                <w:rFonts w:cs="Arial"/>
                <w:lang w:val="cy-GB"/>
              </w:rPr>
              <w:t>Cyfiawnhau'r costau</w:t>
            </w:r>
          </w:p>
        </w:tc>
        <w:tc>
          <w:tcPr>
            <w:tcW w:w="6379" w:type="dxa"/>
          </w:tcPr>
          <w:p w14:paraId="758A1CD2" w14:textId="77777777" w:rsidR="00982AC0" w:rsidRPr="0083355F" w:rsidRDefault="00253D0D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>Gweler y tabl isod. Eglurwch beth bydd pob pennawd costau yn ei gynnwys a sut rydych chi wedi cyfrifo’r costau arfaethedig</w:t>
            </w:r>
          </w:p>
        </w:tc>
        <w:tc>
          <w:tcPr>
            <w:tcW w:w="1560" w:type="dxa"/>
          </w:tcPr>
          <w:p w14:paraId="4E809641" w14:textId="77777777" w:rsidR="00982AC0" w:rsidRPr="0083355F" w:rsidRDefault="00253D0D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>1</w:t>
            </w:r>
          </w:p>
          <w:p w14:paraId="36112018" w14:textId="77777777" w:rsidR="00982AC0" w:rsidRPr="0083355F" w:rsidRDefault="00D51984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  <w:lang w:val="cy-GB"/>
              </w:rPr>
            </w:pPr>
          </w:p>
        </w:tc>
      </w:tr>
      <w:tr w:rsidR="00F77B26" w:rsidRPr="0083355F" w14:paraId="199FF4CD" w14:textId="77777777" w:rsidTr="00982AC0">
        <w:tc>
          <w:tcPr>
            <w:tcW w:w="8188" w:type="dxa"/>
            <w:gridSpan w:val="2"/>
          </w:tcPr>
          <w:p w14:paraId="56AFC56D" w14:textId="77777777" w:rsidR="00982AC0" w:rsidRPr="0083355F" w:rsidRDefault="00253D0D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>Cyfanswm y tudalennau</w:t>
            </w:r>
          </w:p>
        </w:tc>
        <w:tc>
          <w:tcPr>
            <w:tcW w:w="1560" w:type="dxa"/>
          </w:tcPr>
          <w:p w14:paraId="3035C3A9" w14:textId="77777777" w:rsidR="00982AC0" w:rsidRPr="0083355F" w:rsidRDefault="00253D0D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  <w:lang w:val="cy-GB"/>
              </w:rPr>
            </w:pPr>
            <w:r w:rsidRPr="0083355F">
              <w:rPr>
                <w:rFonts w:cs="TTDBt00"/>
                <w:lang w:val="cy-GB"/>
              </w:rPr>
              <w:t>10</w:t>
            </w:r>
          </w:p>
        </w:tc>
      </w:tr>
    </w:tbl>
    <w:p w14:paraId="287F1E1D" w14:textId="77777777" w:rsidR="00982AC0" w:rsidRPr="0083355F" w:rsidRDefault="00D51984" w:rsidP="00982AC0">
      <w:pPr>
        <w:spacing w:line="240" w:lineRule="auto"/>
        <w:rPr>
          <w:lang w:val="cy-GB"/>
        </w:rPr>
        <w:sectPr w:rsidR="00982AC0" w:rsidRPr="0083355F" w:rsidSect="002A0A65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B2F682" w14:textId="77777777" w:rsidR="00982AC0" w:rsidRPr="0083355F" w:rsidRDefault="00253D0D" w:rsidP="00982AC0">
      <w:pPr>
        <w:spacing w:line="240" w:lineRule="auto"/>
        <w:rPr>
          <w:lang w:val="cy-GB"/>
        </w:rPr>
      </w:pPr>
      <w:r w:rsidRPr="0083355F">
        <w:rPr>
          <w:lang w:val="cy-GB"/>
        </w:rPr>
        <w:t xml:space="preserve">Proffil Gwariant: Cyfanswm costau'r prosiect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291"/>
        <w:gridCol w:w="869"/>
        <w:gridCol w:w="869"/>
        <w:gridCol w:w="870"/>
        <w:gridCol w:w="869"/>
        <w:gridCol w:w="870"/>
        <w:gridCol w:w="869"/>
        <w:gridCol w:w="869"/>
        <w:gridCol w:w="870"/>
        <w:gridCol w:w="869"/>
        <w:gridCol w:w="870"/>
        <w:gridCol w:w="869"/>
        <w:gridCol w:w="870"/>
        <w:gridCol w:w="1418"/>
      </w:tblGrid>
      <w:tr w:rsidR="00F77B26" w:rsidRPr="0083355F" w14:paraId="5ABBCDA1" w14:textId="77777777" w:rsidTr="00982AC0">
        <w:tc>
          <w:tcPr>
            <w:tcW w:w="2291" w:type="dxa"/>
            <w:shd w:val="clear" w:color="auto" w:fill="EEECE1" w:themeFill="background2"/>
          </w:tcPr>
          <w:p w14:paraId="7FA7A700" w14:textId="77777777" w:rsidR="00982AC0" w:rsidRPr="0083355F" w:rsidRDefault="00253D0D" w:rsidP="00982AC0">
            <w:pPr>
              <w:rPr>
                <w:lang w:val="cy-GB"/>
              </w:rPr>
            </w:pPr>
            <w:r w:rsidRPr="0083355F">
              <w:rPr>
                <w:lang w:val="cy-GB"/>
              </w:rPr>
              <w:t xml:space="preserve">Dyraniad ariannol </w:t>
            </w:r>
          </w:p>
        </w:tc>
        <w:tc>
          <w:tcPr>
            <w:tcW w:w="869" w:type="dxa"/>
            <w:shd w:val="clear" w:color="auto" w:fill="EEECE1" w:themeFill="background2"/>
          </w:tcPr>
          <w:p w14:paraId="5DBE99AB" w14:textId="77777777" w:rsidR="00982AC0" w:rsidRPr="0083355F" w:rsidRDefault="00253D0D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83355F">
              <w:rPr>
                <w:rFonts w:cstheme="minorHAnsi"/>
                <w:sz w:val="20"/>
                <w:szCs w:val="20"/>
                <w:lang w:val="cy-GB"/>
              </w:rPr>
              <w:t>Ch1</w:t>
            </w:r>
          </w:p>
        </w:tc>
        <w:tc>
          <w:tcPr>
            <w:tcW w:w="869" w:type="dxa"/>
            <w:shd w:val="clear" w:color="auto" w:fill="EEECE1" w:themeFill="background2"/>
          </w:tcPr>
          <w:p w14:paraId="741A19E6" w14:textId="77777777" w:rsidR="00982AC0" w:rsidRPr="0083355F" w:rsidRDefault="00253D0D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83355F">
              <w:rPr>
                <w:rFonts w:cstheme="minorHAnsi"/>
                <w:sz w:val="20"/>
                <w:szCs w:val="20"/>
                <w:lang w:val="cy-GB"/>
              </w:rPr>
              <w:t xml:space="preserve">Ch2 </w:t>
            </w:r>
          </w:p>
        </w:tc>
        <w:tc>
          <w:tcPr>
            <w:tcW w:w="870" w:type="dxa"/>
            <w:shd w:val="clear" w:color="auto" w:fill="EEECE1" w:themeFill="background2"/>
          </w:tcPr>
          <w:p w14:paraId="28607229" w14:textId="77777777" w:rsidR="00982AC0" w:rsidRPr="0083355F" w:rsidRDefault="00253D0D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83355F">
              <w:rPr>
                <w:rFonts w:cstheme="minorHAnsi"/>
                <w:sz w:val="20"/>
                <w:szCs w:val="20"/>
                <w:lang w:val="cy-GB"/>
              </w:rPr>
              <w:t xml:space="preserve">Ch3 </w:t>
            </w:r>
          </w:p>
        </w:tc>
        <w:tc>
          <w:tcPr>
            <w:tcW w:w="869" w:type="dxa"/>
            <w:shd w:val="clear" w:color="auto" w:fill="EEECE1" w:themeFill="background2"/>
          </w:tcPr>
          <w:p w14:paraId="17084E10" w14:textId="77777777" w:rsidR="00982AC0" w:rsidRPr="0083355F" w:rsidRDefault="00253D0D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83355F">
              <w:rPr>
                <w:rFonts w:cstheme="minorHAnsi"/>
                <w:sz w:val="20"/>
                <w:szCs w:val="20"/>
                <w:lang w:val="cy-GB"/>
              </w:rPr>
              <w:t xml:space="preserve">Ch4 </w:t>
            </w:r>
          </w:p>
        </w:tc>
        <w:tc>
          <w:tcPr>
            <w:tcW w:w="870" w:type="dxa"/>
            <w:shd w:val="clear" w:color="auto" w:fill="EEECE1" w:themeFill="background2"/>
          </w:tcPr>
          <w:p w14:paraId="34A77402" w14:textId="77777777" w:rsidR="00982AC0" w:rsidRPr="0083355F" w:rsidRDefault="00253D0D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83355F">
              <w:rPr>
                <w:rFonts w:cstheme="minorHAnsi"/>
                <w:sz w:val="20"/>
                <w:szCs w:val="20"/>
                <w:lang w:val="cy-GB"/>
              </w:rPr>
              <w:t xml:space="preserve">Ch5 </w:t>
            </w:r>
          </w:p>
        </w:tc>
        <w:tc>
          <w:tcPr>
            <w:tcW w:w="869" w:type="dxa"/>
            <w:shd w:val="clear" w:color="auto" w:fill="EEECE1" w:themeFill="background2"/>
          </w:tcPr>
          <w:p w14:paraId="171A5369" w14:textId="77777777" w:rsidR="00982AC0" w:rsidRPr="0083355F" w:rsidRDefault="00253D0D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83355F">
              <w:rPr>
                <w:rFonts w:cstheme="minorHAnsi"/>
                <w:sz w:val="20"/>
                <w:szCs w:val="20"/>
                <w:lang w:val="cy-GB"/>
              </w:rPr>
              <w:t xml:space="preserve">Ch6 </w:t>
            </w:r>
          </w:p>
        </w:tc>
        <w:tc>
          <w:tcPr>
            <w:tcW w:w="869" w:type="dxa"/>
            <w:shd w:val="clear" w:color="auto" w:fill="EEECE1" w:themeFill="background2"/>
          </w:tcPr>
          <w:p w14:paraId="67FE9F16" w14:textId="77777777" w:rsidR="00982AC0" w:rsidRPr="0083355F" w:rsidRDefault="00253D0D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83355F">
              <w:rPr>
                <w:rFonts w:cstheme="minorHAnsi"/>
                <w:sz w:val="20"/>
                <w:szCs w:val="20"/>
                <w:lang w:val="cy-GB"/>
              </w:rPr>
              <w:t xml:space="preserve">Ch7 </w:t>
            </w:r>
          </w:p>
        </w:tc>
        <w:tc>
          <w:tcPr>
            <w:tcW w:w="870" w:type="dxa"/>
            <w:shd w:val="clear" w:color="auto" w:fill="EEECE1" w:themeFill="background2"/>
          </w:tcPr>
          <w:p w14:paraId="2E29F4D2" w14:textId="77777777" w:rsidR="00982AC0" w:rsidRPr="0083355F" w:rsidRDefault="00253D0D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83355F">
              <w:rPr>
                <w:rFonts w:cstheme="minorHAnsi"/>
                <w:sz w:val="20"/>
                <w:szCs w:val="20"/>
                <w:lang w:val="cy-GB"/>
              </w:rPr>
              <w:t xml:space="preserve">Ch8 </w:t>
            </w:r>
          </w:p>
        </w:tc>
        <w:tc>
          <w:tcPr>
            <w:tcW w:w="869" w:type="dxa"/>
            <w:shd w:val="clear" w:color="auto" w:fill="EEECE1" w:themeFill="background2"/>
          </w:tcPr>
          <w:p w14:paraId="1AA1F05C" w14:textId="77777777" w:rsidR="00982AC0" w:rsidRPr="0083355F" w:rsidRDefault="00253D0D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83355F">
              <w:rPr>
                <w:rFonts w:cstheme="minorHAnsi"/>
                <w:sz w:val="20"/>
                <w:szCs w:val="20"/>
                <w:lang w:val="cy-GB"/>
              </w:rPr>
              <w:t xml:space="preserve">Ch9 </w:t>
            </w:r>
          </w:p>
        </w:tc>
        <w:tc>
          <w:tcPr>
            <w:tcW w:w="870" w:type="dxa"/>
            <w:shd w:val="clear" w:color="auto" w:fill="EEECE1" w:themeFill="background2"/>
          </w:tcPr>
          <w:p w14:paraId="518ECB9E" w14:textId="77777777" w:rsidR="00982AC0" w:rsidRPr="0083355F" w:rsidRDefault="00253D0D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83355F">
              <w:rPr>
                <w:rFonts w:cstheme="minorHAnsi"/>
                <w:sz w:val="20"/>
                <w:szCs w:val="20"/>
                <w:lang w:val="cy-GB"/>
              </w:rPr>
              <w:t xml:space="preserve">Ch10 </w:t>
            </w:r>
          </w:p>
        </w:tc>
        <w:tc>
          <w:tcPr>
            <w:tcW w:w="869" w:type="dxa"/>
            <w:shd w:val="clear" w:color="auto" w:fill="EEECE1" w:themeFill="background2"/>
          </w:tcPr>
          <w:p w14:paraId="6E265033" w14:textId="77777777" w:rsidR="00982AC0" w:rsidRPr="0083355F" w:rsidRDefault="00253D0D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83355F">
              <w:rPr>
                <w:rFonts w:cstheme="minorHAnsi"/>
                <w:sz w:val="20"/>
                <w:szCs w:val="20"/>
                <w:lang w:val="cy-GB"/>
              </w:rPr>
              <w:t xml:space="preserve">Ch11 </w:t>
            </w:r>
          </w:p>
        </w:tc>
        <w:tc>
          <w:tcPr>
            <w:tcW w:w="870" w:type="dxa"/>
            <w:shd w:val="clear" w:color="auto" w:fill="EEECE1" w:themeFill="background2"/>
          </w:tcPr>
          <w:p w14:paraId="4EDFB2A2" w14:textId="77777777" w:rsidR="00982AC0" w:rsidRPr="0083355F" w:rsidRDefault="00253D0D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  <w:r w:rsidRPr="0083355F">
              <w:rPr>
                <w:rFonts w:cstheme="minorHAnsi"/>
                <w:sz w:val="20"/>
                <w:szCs w:val="20"/>
                <w:lang w:val="cy-GB"/>
              </w:rPr>
              <w:t xml:space="preserve">Ch12 </w:t>
            </w:r>
          </w:p>
        </w:tc>
        <w:tc>
          <w:tcPr>
            <w:tcW w:w="1418" w:type="dxa"/>
            <w:shd w:val="clear" w:color="auto" w:fill="EEECE1" w:themeFill="background2"/>
          </w:tcPr>
          <w:p w14:paraId="76D4BF4C" w14:textId="77777777" w:rsidR="00982AC0" w:rsidRPr="0083355F" w:rsidRDefault="00253D0D" w:rsidP="00982AC0">
            <w:pPr>
              <w:rPr>
                <w:lang w:val="cy-GB"/>
              </w:rPr>
            </w:pPr>
            <w:r w:rsidRPr="0083355F">
              <w:rPr>
                <w:lang w:val="cy-GB"/>
              </w:rPr>
              <w:t>Cyfanswm</w:t>
            </w:r>
          </w:p>
        </w:tc>
      </w:tr>
      <w:tr w:rsidR="00F77B26" w:rsidRPr="0083355F" w14:paraId="02E750C6" w14:textId="77777777" w:rsidTr="00982AC0">
        <w:tc>
          <w:tcPr>
            <w:tcW w:w="2291" w:type="dxa"/>
          </w:tcPr>
          <w:p w14:paraId="71CC7F9D" w14:textId="77777777" w:rsidR="00982AC0" w:rsidRPr="0083355F" w:rsidRDefault="00253D0D" w:rsidP="00982AC0">
            <w:pPr>
              <w:rPr>
                <w:u w:val="single"/>
                <w:lang w:val="cy-GB"/>
              </w:rPr>
            </w:pPr>
            <w:r w:rsidRPr="0083355F">
              <w:rPr>
                <w:u w:val="single"/>
                <w:lang w:val="cy-GB"/>
              </w:rPr>
              <w:t xml:space="preserve">Costau Refeniw </w:t>
            </w:r>
          </w:p>
        </w:tc>
        <w:tc>
          <w:tcPr>
            <w:tcW w:w="869" w:type="dxa"/>
          </w:tcPr>
          <w:p w14:paraId="4D4899FA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7547F40B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646A3D3C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5ABC0EB9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7B8DA692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043C274E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12BC7CFB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64137203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5909CC35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67EBF567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62325CB0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411AB7D6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</w:tcPr>
          <w:p w14:paraId="390B55CC" w14:textId="77777777" w:rsidR="00982AC0" w:rsidRPr="0083355F" w:rsidRDefault="00D51984" w:rsidP="00982AC0">
            <w:pPr>
              <w:rPr>
                <w:lang w:val="cy-GB"/>
              </w:rPr>
            </w:pPr>
          </w:p>
        </w:tc>
      </w:tr>
      <w:tr w:rsidR="00F77B26" w:rsidRPr="0083355F" w14:paraId="214A23D6" w14:textId="77777777" w:rsidTr="00982AC0">
        <w:tc>
          <w:tcPr>
            <w:tcW w:w="2291" w:type="dxa"/>
          </w:tcPr>
          <w:p w14:paraId="7F12715A" w14:textId="77777777" w:rsidR="00982AC0" w:rsidRPr="0083355F" w:rsidRDefault="00253D0D" w:rsidP="00982AC0">
            <w:pPr>
              <w:rPr>
                <w:lang w:val="cy-GB"/>
              </w:rPr>
            </w:pPr>
            <w:r w:rsidRPr="0083355F">
              <w:rPr>
                <w:lang w:val="cy-GB"/>
              </w:rPr>
              <w:t>[I'w gwblhau gan y sefydliad derbyn]</w:t>
            </w:r>
          </w:p>
        </w:tc>
        <w:tc>
          <w:tcPr>
            <w:tcW w:w="869" w:type="dxa"/>
          </w:tcPr>
          <w:p w14:paraId="01937719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114CA5C5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44802612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03416C07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7FD9FE7D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6904F938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7ED9DB31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06BADEB1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49FDD164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2956BFCC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0008C01E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6ABEEB8E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</w:tcPr>
          <w:p w14:paraId="395F8A51" w14:textId="77777777" w:rsidR="00982AC0" w:rsidRPr="0083355F" w:rsidRDefault="00253D0D" w:rsidP="00982AC0">
            <w:pPr>
              <w:rPr>
                <w:lang w:val="cy-GB"/>
              </w:rPr>
            </w:pPr>
            <w:r w:rsidRPr="0083355F">
              <w:rPr>
                <w:lang w:val="cy-GB"/>
              </w:rPr>
              <w:t>£0.00</w:t>
            </w:r>
          </w:p>
        </w:tc>
      </w:tr>
      <w:tr w:rsidR="00F77B26" w:rsidRPr="0083355F" w14:paraId="4E1B371A" w14:textId="77777777" w:rsidTr="00982AC0">
        <w:tc>
          <w:tcPr>
            <w:tcW w:w="2291" w:type="dxa"/>
          </w:tcPr>
          <w:p w14:paraId="344D9D7D" w14:textId="77777777" w:rsidR="00982AC0" w:rsidRPr="0083355F" w:rsidRDefault="00253D0D" w:rsidP="00982AC0">
            <w:pPr>
              <w:jc w:val="center"/>
              <w:rPr>
                <w:lang w:val="cy-GB"/>
              </w:rPr>
            </w:pPr>
            <w:r w:rsidRPr="0083355F">
              <w:rPr>
                <w:lang w:val="cy-GB"/>
              </w:rPr>
              <w:t>Cyflog</w:t>
            </w:r>
          </w:p>
        </w:tc>
        <w:tc>
          <w:tcPr>
            <w:tcW w:w="869" w:type="dxa"/>
          </w:tcPr>
          <w:p w14:paraId="209F8899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2348144D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1F3F82B9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6286C840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67BD1F4E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5D66EE4B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50D08FDB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6C2BB1E0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6353DF1A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23A2C4AF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3660380E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245339B2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</w:tcPr>
          <w:p w14:paraId="27D91584" w14:textId="77777777" w:rsidR="00982AC0" w:rsidRPr="0083355F" w:rsidRDefault="00253D0D" w:rsidP="00982AC0">
            <w:pPr>
              <w:rPr>
                <w:lang w:val="cy-GB"/>
              </w:rPr>
            </w:pPr>
            <w:r w:rsidRPr="0083355F">
              <w:rPr>
                <w:lang w:val="cy-GB"/>
              </w:rPr>
              <w:t>£0.00</w:t>
            </w:r>
          </w:p>
        </w:tc>
      </w:tr>
      <w:tr w:rsidR="00F77B26" w:rsidRPr="0083355F" w14:paraId="6D86EAAA" w14:textId="77777777" w:rsidTr="00982AC0">
        <w:tc>
          <w:tcPr>
            <w:tcW w:w="2291" w:type="dxa"/>
          </w:tcPr>
          <w:p w14:paraId="051DCB99" w14:textId="77777777" w:rsidR="00982AC0" w:rsidRPr="0083355F" w:rsidRDefault="00253D0D" w:rsidP="00982AC0">
            <w:pPr>
              <w:jc w:val="center"/>
              <w:rPr>
                <w:u w:val="single"/>
                <w:lang w:val="cy-GB"/>
              </w:rPr>
            </w:pPr>
            <w:r w:rsidRPr="0083355F">
              <w:rPr>
                <w:lang w:val="cy-GB"/>
              </w:rPr>
              <w:t>Teithio a chynhaliaeth</w:t>
            </w:r>
          </w:p>
        </w:tc>
        <w:tc>
          <w:tcPr>
            <w:tcW w:w="869" w:type="dxa"/>
          </w:tcPr>
          <w:p w14:paraId="63185651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37B441EF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195245DE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044F198A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699365F9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56BBED0E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028205A3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511EDFA2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28762425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57556533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0218337E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757C13B4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</w:tcPr>
          <w:p w14:paraId="340CE3AB" w14:textId="77777777" w:rsidR="00982AC0" w:rsidRPr="0083355F" w:rsidRDefault="00253D0D" w:rsidP="00982AC0">
            <w:pPr>
              <w:rPr>
                <w:lang w:val="cy-GB"/>
              </w:rPr>
            </w:pPr>
            <w:r w:rsidRPr="0083355F">
              <w:rPr>
                <w:lang w:val="cy-GB"/>
              </w:rPr>
              <w:t>£0.00</w:t>
            </w:r>
          </w:p>
        </w:tc>
      </w:tr>
      <w:tr w:rsidR="00F77B26" w:rsidRPr="0083355F" w14:paraId="732C3B18" w14:textId="77777777" w:rsidTr="00982AC0">
        <w:tc>
          <w:tcPr>
            <w:tcW w:w="2291" w:type="dxa"/>
          </w:tcPr>
          <w:p w14:paraId="6BE569E6" w14:textId="77777777" w:rsidR="00982AC0" w:rsidRPr="0083355F" w:rsidRDefault="00253D0D" w:rsidP="00982AC0">
            <w:pPr>
              <w:jc w:val="center"/>
              <w:rPr>
                <w:lang w:val="cy-GB"/>
              </w:rPr>
            </w:pPr>
            <w:r w:rsidRPr="0083355F">
              <w:rPr>
                <w:lang w:val="cy-GB"/>
              </w:rPr>
              <w:t>Defnyddiau traul</w:t>
            </w:r>
          </w:p>
        </w:tc>
        <w:tc>
          <w:tcPr>
            <w:tcW w:w="869" w:type="dxa"/>
          </w:tcPr>
          <w:p w14:paraId="5B1C9D5B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73CD8F30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2FFB0A31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4CC2C70D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675B21FA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2E334F02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016ADBBE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7B7CBD98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7B826B8C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5564E4DA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1AAC56F0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60900390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</w:tcPr>
          <w:p w14:paraId="0FE58501" w14:textId="77777777" w:rsidR="00982AC0" w:rsidRPr="0083355F" w:rsidRDefault="00253D0D" w:rsidP="00982AC0">
            <w:pPr>
              <w:rPr>
                <w:lang w:val="cy-GB"/>
              </w:rPr>
            </w:pPr>
            <w:r w:rsidRPr="0083355F">
              <w:rPr>
                <w:lang w:val="cy-GB"/>
              </w:rPr>
              <w:t>£0.00</w:t>
            </w:r>
          </w:p>
        </w:tc>
      </w:tr>
      <w:tr w:rsidR="00F77B26" w:rsidRPr="0083355F" w14:paraId="4A17DAD0" w14:textId="77777777" w:rsidTr="00982AC0">
        <w:tc>
          <w:tcPr>
            <w:tcW w:w="2291" w:type="dxa"/>
          </w:tcPr>
          <w:p w14:paraId="02E40FB8" w14:textId="77777777" w:rsidR="00982AC0" w:rsidRPr="0083355F" w:rsidRDefault="00253D0D" w:rsidP="00982AC0">
            <w:pPr>
              <w:rPr>
                <w:lang w:val="cy-GB"/>
              </w:rPr>
            </w:pPr>
            <w:r w:rsidRPr="0083355F">
              <w:rPr>
                <w:lang w:val="cy-GB"/>
              </w:rPr>
              <w:t>[Ychwanegwch resi newydd os oes angen]</w:t>
            </w:r>
          </w:p>
        </w:tc>
        <w:tc>
          <w:tcPr>
            <w:tcW w:w="869" w:type="dxa"/>
          </w:tcPr>
          <w:p w14:paraId="023BAD09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4669E5AC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679CD92F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0744D33E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7668ABF7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289A16A5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3A6391C8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18DC7755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5CDAAAE7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4BDB5482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</w:tcPr>
          <w:p w14:paraId="3845CAFB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</w:tcPr>
          <w:p w14:paraId="6888CB29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</w:tcPr>
          <w:p w14:paraId="62E6C4C6" w14:textId="77777777" w:rsidR="00982AC0" w:rsidRPr="0083355F" w:rsidRDefault="00253D0D" w:rsidP="00982AC0">
            <w:pPr>
              <w:rPr>
                <w:lang w:val="cy-GB"/>
              </w:rPr>
            </w:pPr>
            <w:r w:rsidRPr="0083355F">
              <w:rPr>
                <w:lang w:val="cy-GB"/>
              </w:rPr>
              <w:t>£0.00</w:t>
            </w:r>
          </w:p>
        </w:tc>
      </w:tr>
      <w:tr w:rsidR="00F77B26" w:rsidRPr="0083355F" w14:paraId="51143FA5" w14:textId="77777777" w:rsidTr="00982AC0">
        <w:tc>
          <w:tcPr>
            <w:tcW w:w="2291" w:type="dxa"/>
            <w:shd w:val="clear" w:color="auto" w:fill="EEECE1" w:themeFill="background2"/>
          </w:tcPr>
          <w:p w14:paraId="10323335" w14:textId="77777777" w:rsidR="00982AC0" w:rsidRPr="0083355F" w:rsidRDefault="00253D0D" w:rsidP="00982AC0">
            <w:pPr>
              <w:rPr>
                <w:lang w:val="cy-GB"/>
              </w:rPr>
            </w:pPr>
            <w:r w:rsidRPr="0083355F">
              <w:rPr>
                <w:lang w:val="cy-GB"/>
              </w:rPr>
              <w:t>Cyfanswm y costau gros</w:t>
            </w:r>
          </w:p>
        </w:tc>
        <w:tc>
          <w:tcPr>
            <w:tcW w:w="869" w:type="dxa"/>
            <w:shd w:val="clear" w:color="auto" w:fill="EEECE1" w:themeFill="background2"/>
          </w:tcPr>
          <w:p w14:paraId="70E34354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599AEDDE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27A43D55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62D1BDFE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2372AA7E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010368DD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7ADA8587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2C41826F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68359B09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6B89A9BE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14:paraId="1B41D96F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14:paraId="483F3118" w14:textId="77777777" w:rsidR="00982AC0" w:rsidRPr="0083355F" w:rsidRDefault="00D51984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3B4B4148" w14:textId="77777777" w:rsidR="00982AC0" w:rsidRPr="0083355F" w:rsidRDefault="00253D0D" w:rsidP="00982AC0">
            <w:pPr>
              <w:rPr>
                <w:lang w:val="cy-GB"/>
              </w:rPr>
            </w:pPr>
            <w:r w:rsidRPr="0083355F">
              <w:rPr>
                <w:lang w:val="cy-GB"/>
              </w:rPr>
              <w:t>£0.00</w:t>
            </w:r>
          </w:p>
        </w:tc>
      </w:tr>
      <w:tr w:rsidR="00865732" w:rsidRPr="0083355F" w14:paraId="59542E35" w14:textId="77777777" w:rsidTr="00865732">
        <w:tc>
          <w:tcPr>
            <w:tcW w:w="2291" w:type="dxa"/>
            <w:shd w:val="clear" w:color="auto" w:fill="FFFFFF" w:themeFill="background1"/>
          </w:tcPr>
          <w:p w14:paraId="10DA8AA4" w14:textId="77777777" w:rsidR="00865732" w:rsidRPr="0083355F" w:rsidRDefault="00865732" w:rsidP="00982AC0">
            <w:pPr>
              <w:rPr>
                <w:lang w:val="cy-GB"/>
              </w:rPr>
            </w:pPr>
            <w:r>
              <w:rPr>
                <w:lang w:val="cy-GB"/>
              </w:rPr>
              <w:t>Allbynnau</w:t>
            </w:r>
          </w:p>
        </w:tc>
        <w:tc>
          <w:tcPr>
            <w:tcW w:w="869" w:type="dxa"/>
            <w:shd w:val="clear" w:color="auto" w:fill="FFFFFF" w:themeFill="background1"/>
          </w:tcPr>
          <w:p w14:paraId="2B05660F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092914EF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0814D33E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21F8B0C4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CA20E5E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500E0AB5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45BDA46F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175A18A2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766FBE50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37E4FD7F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66DDC37B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64A1376C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7D82019" w14:textId="77777777" w:rsidR="00865732" w:rsidRPr="0083355F" w:rsidRDefault="00865732" w:rsidP="00982AC0">
            <w:pPr>
              <w:rPr>
                <w:lang w:val="cy-GB"/>
              </w:rPr>
            </w:pPr>
          </w:p>
        </w:tc>
      </w:tr>
      <w:tr w:rsidR="00865732" w:rsidRPr="0083355F" w14:paraId="02493050" w14:textId="77777777" w:rsidTr="00865732">
        <w:tc>
          <w:tcPr>
            <w:tcW w:w="2291" w:type="dxa"/>
            <w:shd w:val="clear" w:color="auto" w:fill="FFFFFF" w:themeFill="background1"/>
          </w:tcPr>
          <w:p w14:paraId="0D7D79E7" w14:textId="77777777" w:rsidR="00865732" w:rsidRDefault="00865732" w:rsidP="00982AC0">
            <w:pPr>
              <w:rPr>
                <w:lang w:val="cy-GB"/>
              </w:rPr>
            </w:pPr>
            <w:r>
              <w:rPr>
                <w:lang w:val="cy-GB"/>
              </w:rPr>
              <w:t>Prosiectau cydweithredol wedi’u creu</w:t>
            </w:r>
          </w:p>
        </w:tc>
        <w:tc>
          <w:tcPr>
            <w:tcW w:w="869" w:type="dxa"/>
            <w:shd w:val="clear" w:color="auto" w:fill="FFFFFF" w:themeFill="background1"/>
          </w:tcPr>
          <w:p w14:paraId="21BA53CF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042DEB38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70A56D9A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156A97DF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35510148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7FAAF4A1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5C77BDA5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78B35833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134BA6FF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85251E3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691C55B7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7F114F07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611C1EB" w14:textId="77777777" w:rsidR="00865732" w:rsidRPr="0083355F" w:rsidRDefault="00865732" w:rsidP="00982AC0">
            <w:pPr>
              <w:rPr>
                <w:lang w:val="cy-GB"/>
              </w:rPr>
            </w:pPr>
          </w:p>
        </w:tc>
      </w:tr>
      <w:tr w:rsidR="00865732" w:rsidRPr="0083355F" w14:paraId="29CFCD30" w14:textId="77777777" w:rsidTr="00865732">
        <w:tc>
          <w:tcPr>
            <w:tcW w:w="2291" w:type="dxa"/>
            <w:shd w:val="clear" w:color="auto" w:fill="FFFFFF" w:themeFill="background1"/>
          </w:tcPr>
          <w:p w14:paraId="4CCF1BAB" w14:textId="77777777" w:rsidR="00865732" w:rsidRDefault="00865732" w:rsidP="00982AC0">
            <w:pPr>
              <w:rPr>
                <w:lang w:val="cy-GB"/>
              </w:rPr>
            </w:pPr>
            <w:r>
              <w:rPr>
                <w:lang w:val="cy-GB"/>
              </w:rPr>
              <w:t>Incwm o Grant</w:t>
            </w:r>
          </w:p>
        </w:tc>
        <w:tc>
          <w:tcPr>
            <w:tcW w:w="869" w:type="dxa"/>
            <w:shd w:val="clear" w:color="auto" w:fill="FFFFFF" w:themeFill="background1"/>
          </w:tcPr>
          <w:p w14:paraId="40654837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08902F57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1E74C96A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015FB2D1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4F5B9E18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08CCD1F8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349FCE77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71C08DFC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0313E5D3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2D648B12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05380CF5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255CE32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0D44109" w14:textId="77777777" w:rsidR="00865732" w:rsidRPr="0083355F" w:rsidRDefault="00865732" w:rsidP="00982AC0">
            <w:pPr>
              <w:rPr>
                <w:lang w:val="cy-GB"/>
              </w:rPr>
            </w:pPr>
          </w:p>
        </w:tc>
      </w:tr>
      <w:tr w:rsidR="00865732" w:rsidRPr="0083355F" w14:paraId="75421CEE" w14:textId="77777777" w:rsidTr="00865732">
        <w:tc>
          <w:tcPr>
            <w:tcW w:w="2291" w:type="dxa"/>
            <w:shd w:val="clear" w:color="auto" w:fill="FFFFFF" w:themeFill="background1"/>
          </w:tcPr>
          <w:p w14:paraId="23FF78E4" w14:textId="77777777" w:rsidR="00865732" w:rsidRDefault="00865732" w:rsidP="00982AC0">
            <w:pPr>
              <w:rPr>
                <w:lang w:val="cy-GB"/>
              </w:rPr>
            </w:pPr>
            <w:r>
              <w:rPr>
                <w:lang w:val="cy-GB"/>
              </w:rPr>
              <w:t>Swyddi wedi’u creu</w:t>
            </w:r>
          </w:p>
        </w:tc>
        <w:tc>
          <w:tcPr>
            <w:tcW w:w="869" w:type="dxa"/>
            <w:shd w:val="clear" w:color="auto" w:fill="FFFFFF" w:themeFill="background1"/>
          </w:tcPr>
          <w:p w14:paraId="1ACD7D20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5845F43D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0EB7AA2B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3707FD94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4897D4F5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03D18BB5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18E943EC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47DF6BCE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6137AB14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2FAB1807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51C57E63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208E7E7F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97A282" w14:textId="77777777" w:rsidR="00865732" w:rsidRPr="0083355F" w:rsidRDefault="00865732" w:rsidP="00982AC0">
            <w:pPr>
              <w:rPr>
                <w:lang w:val="cy-GB"/>
              </w:rPr>
            </w:pPr>
          </w:p>
        </w:tc>
      </w:tr>
      <w:tr w:rsidR="00865732" w:rsidRPr="0083355F" w14:paraId="20CCED14" w14:textId="77777777" w:rsidTr="00865732">
        <w:tc>
          <w:tcPr>
            <w:tcW w:w="2291" w:type="dxa"/>
            <w:shd w:val="clear" w:color="auto" w:fill="FFFFFF" w:themeFill="background1"/>
          </w:tcPr>
          <w:p w14:paraId="045CD026" w14:textId="77777777" w:rsidR="00865732" w:rsidRDefault="00865732" w:rsidP="00982AC0">
            <w:pPr>
              <w:rPr>
                <w:lang w:val="cy-GB"/>
              </w:rPr>
            </w:pPr>
            <w:r>
              <w:rPr>
                <w:lang w:val="cy-GB"/>
              </w:rPr>
              <w:t>Partneriaethau wedi’u creu</w:t>
            </w:r>
          </w:p>
        </w:tc>
        <w:tc>
          <w:tcPr>
            <w:tcW w:w="869" w:type="dxa"/>
            <w:shd w:val="clear" w:color="auto" w:fill="FFFFFF" w:themeFill="background1"/>
          </w:tcPr>
          <w:p w14:paraId="77A9F4AE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4E1C9DDD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3AE0FB6E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641A8420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684B9F4E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382B71D1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75BA29C7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01E1A2BF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482D18C8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051C8E9F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33982BB3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6FD145DF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725FAB" w14:textId="77777777" w:rsidR="00865732" w:rsidRPr="0083355F" w:rsidRDefault="00865732" w:rsidP="00982AC0">
            <w:pPr>
              <w:rPr>
                <w:lang w:val="cy-GB"/>
              </w:rPr>
            </w:pPr>
          </w:p>
        </w:tc>
      </w:tr>
      <w:tr w:rsidR="00865732" w:rsidRPr="0083355F" w14:paraId="157FDFB4" w14:textId="77777777" w:rsidTr="00865732">
        <w:tc>
          <w:tcPr>
            <w:tcW w:w="2291" w:type="dxa"/>
            <w:shd w:val="clear" w:color="auto" w:fill="FFFFFF" w:themeFill="background1"/>
          </w:tcPr>
          <w:p w14:paraId="70AFD674" w14:textId="77777777" w:rsidR="00865732" w:rsidRDefault="00865732" w:rsidP="00982AC0">
            <w:pPr>
              <w:rPr>
                <w:lang w:val="cy-GB"/>
              </w:rPr>
            </w:pPr>
            <w:r>
              <w:rPr>
                <w:lang w:val="cy-GB"/>
              </w:rPr>
              <w:t>[Ychwanegwch res newydd os oes angen]</w:t>
            </w:r>
          </w:p>
        </w:tc>
        <w:tc>
          <w:tcPr>
            <w:tcW w:w="869" w:type="dxa"/>
            <w:shd w:val="clear" w:color="auto" w:fill="FFFFFF" w:themeFill="background1"/>
          </w:tcPr>
          <w:p w14:paraId="24C31734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6B5DF17E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0E06532E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23B1CE79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774ACBB9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0B767B43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5B6360FA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0E8C3409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33B4EF3F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3F4B23A5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40A35007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441E346" w14:textId="77777777" w:rsidR="00865732" w:rsidRPr="0083355F" w:rsidRDefault="00865732" w:rsidP="00982AC0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B8E03F" w14:textId="77777777" w:rsidR="00865732" w:rsidRPr="0083355F" w:rsidRDefault="00865732" w:rsidP="00982AC0">
            <w:pPr>
              <w:rPr>
                <w:lang w:val="cy-GB"/>
              </w:rPr>
            </w:pPr>
          </w:p>
        </w:tc>
      </w:tr>
    </w:tbl>
    <w:p w14:paraId="65B5B7F5" w14:textId="77777777" w:rsidR="00982AC0" w:rsidRPr="0083355F" w:rsidRDefault="00D51984" w:rsidP="002A0A65">
      <w:pPr>
        <w:spacing w:line="240" w:lineRule="auto"/>
        <w:rPr>
          <w:b/>
          <w:lang w:val="cy-GB"/>
        </w:rPr>
        <w:sectPr w:rsidR="00982AC0" w:rsidRPr="0083355F" w:rsidSect="00982AC0">
          <w:head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75F1B5B" w14:textId="77777777" w:rsidR="00B9426C" w:rsidRPr="0083355F" w:rsidRDefault="00D51984" w:rsidP="00CF49BD">
      <w:pPr>
        <w:spacing w:after="0" w:line="240" w:lineRule="auto"/>
        <w:rPr>
          <w:lang w:val="cy-GB"/>
        </w:rPr>
      </w:pPr>
    </w:p>
    <w:sectPr w:rsidR="00B9426C" w:rsidRPr="0083355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CA59B" w14:textId="77777777" w:rsidR="0014077D" w:rsidRDefault="0014077D">
      <w:pPr>
        <w:spacing w:after="0" w:line="240" w:lineRule="auto"/>
      </w:pPr>
      <w:r>
        <w:separator/>
      </w:r>
    </w:p>
  </w:endnote>
  <w:endnote w:type="continuationSeparator" w:id="0">
    <w:p w14:paraId="7F10A134" w14:textId="77777777" w:rsidR="0014077D" w:rsidRDefault="0014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345E" w14:textId="77777777" w:rsidR="0014077D" w:rsidRDefault="0014077D">
      <w:pPr>
        <w:spacing w:after="0" w:line="240" w:lineRule="auto"/>
      </w:pPr>
      <w:r>
        <w:separator/>
      </w:r>
    </w:p>
  </w:footnote>
  <w:footnote w:type="continuationSeparator" w:id="0">
    <w:p w14:paraId="4A0610CB" w14:textId="77777777" w:rsidR="0014077D" w:rsidRDefault="0014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B3B5" w14:textId="77777777" w:rsidR="009E3146" w:rsidRDefault="00253D0D" w:rsidP="00B16807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drawing>
        <wp:inline distT="0" distB="0" distL="0" distR="0" wp14:anchorId="56023F58" wp14:editId="2F44E9F6">
          <wp:extent cx="1823085" cy="1316990"/>
          <wp:effectExtent l="0" t="0" r="571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1D057CA" wp14:editId="30C4968F">
          <wp:extent cx="1537996" cy="1256030"/>
          <wp:effectExtent l="0" t="0" r="5080" b="1270"/>
          <wp:docPr id="31" name="Picture 3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y-GB"/>
      </w:rPr>
      <w:t xml:space="preserve">                                                                                                                             </w:t>
    </w:r>
  </w:p>
  <w:p w14:paraId="3DA7E672" w14:textId="77777777" w:rsidR="009E3146" w:rsidRDefault="00D51984" w:rsidP="00B16807">
    <w:pPr>
      <w:pStyle w:val="Header"/>
    </w:pPr>
  </w:p>
  <w:p w14:paraId="6D406606" w14:textId="77777777" w:rsidR="0083355F" w:rsidRDefault="00253D0D" w:rsidP="00DE7349">
    <w:pPr>
      <w:pStyle w:val="Header"/>
      <w:jc w:val="center"/>
      <w:rPr>
        <w:rFonts w:ascii="Arial" w:hAnsi="Arial" w:cs="Arial"/>
        <w:b/>
        <w:bCs/>
        <w:lang w:val="cy-GB"/>
      </w:rPr>
    </w:pPr>
    <w:r>
      <w:rPr>
        <w:rFonts w:ascii="Arial" w:hAnsi="Arial" w:cs="Arial"/>
        <w:b/>
        <w:bCs/>
        <w:lang w:val="cy-GB"/>
      </w:rPr>
      <w:t>CYMRODORIAETH DDIWYDIANNOL SEFYDLIAD GWYDDONIAETH IWERD</w:t>
    </w:r>
    <w:r w:rsidR="0083355F">
      <w:rPr>
        <w:rFonts w:ascii="Arial" w:hAnsi="Arial" w:cs="Arial"/>
        <w:b/>
        <w:bCs/>
        <w:lang w:val="cy-GB"/>
      </w:rPr>
      <w:t xml:space="preserve">DON </w:t>
    </w:r>
  </w:p>
  <w:p w14:paraId="5A96E060" w14:textId="77777777" w:rsidR="009E3146" w:rsidRDefault="00253D0D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>SÊR CYMRU</w:t>
    </w:r>
  </w:p>
  <w:p w14:paraId="692AA7CD" w14:textId="77777777" w:rsidR="009E3146" w:rsidRPr="00986A24" w:rsidRDefault="00253D0D" w:rsidP="00B1680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>Ffurflen Gais</w:t>
    </w:r>
  </w:p>
  <w:p w14:paraId="24745704" w14:textId="77777777" w:rsidR="009E3146" w:rsidRDefault="00253D0D" w:rsidP="00DE7349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A12F" w14:textId="77777777" w:rsidR="009E3146" w:rsidRDefault="00253D0D" w:rsidP="009E3C07">
    <w:pPr>
      <w:pStyle w:val="Header"/>
      <w:tabs>
        <w:tab w:val="left" w:pos="2835"/>
        <w:tab w:val="left" w:pos="3119"/>
      </w:tabs>
      <w:rPr>
        <w:noProof/>
        <w:lang w:eastAsia="en-GB"/>
      </w:rPr>
    </w:pPr>
    <w:r>
      <w:rPr>
        <w:noProof/>
        <w:lang w:val="cy-GB" w:eastAsia="en-GB"/>
      </w:rPr>
      <w:t xml:space="preserve">   </w:t>
    </w:r>
    <w:r>
      <w:rPr>
        <w:noProof/>
        <w:lang w:eastAsia="en-GB"/>
      </w:rPr>
      <w:drawing>
        <wp:inline distT="0" distB="0" distL="0" distR="0" wp14:anchorId="00D0ABF2" wp14:editId="60610BAC">
          <wp:extent cx="1823085" cy="1316990"/>
          <wp:effectExtent l="0" t="0" r="571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y-GB" w:eastAsia="en-GB"/>
      </w:rPr>
      <w:t xml:space="preserve">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609BE80" wp14:editId="3EDDDA7D">
          <wp:extent cx="1537996" cy="1256030"/>
          <wp:effectExtent l="0" t="0" r="5080" b="1270"/>
          <wp:docPr id="33" name="Picture 3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y-GB" w:eastAsia="en-GB"/>
      </w:rPr>
      <w:t xml:space="preserve">                                                                                                                          </w:t>
    </w:r>
  </w:p>
  <w:p w14:paraId="108863B7" w14:textId="77777777" w:rsidR="009E3C07" w:rsidRDefault="00D51984" w:rsidP="009E3C07">
    <w:pPr>
      <w:pStyle w:val="Header"/>
      <w:tabs>
        <w:tab w:val="left" w:pos="2835"/>
        <w:tab w:val="left" w:pos="3119"/>
      </w:tabs>
    </w:pPr>
  </w:p>
  <w:p w14:paraId="5B661C93" w14:textId="77777777" w:rsidR="00DE7349" w:rsidRDefault="00253D0D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>SÊR CYMRU – GRANT RHAGLEN BEILOT SEFYDLIAD GWYDDONIAETH IWERDDON.</w:t>
    </w:r>
  </w:p>
  <w:p w14:paraId="77631CF9" w14:textId="77777777" w:rsidR="009E3146" w:rsidRPr="00986A24" w:rsidRDefault="00253D0D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lang w:val="cy-GB"/>
      </w:rPr>
      <w:t>Ffurflen Gais</w:t>
    </w:r>
  </w:p>
  <w:p w14:paraId="305B7A0A" w14:textId="77777777" w:rsidR="009E3146" w:rsidRDefault="00253D0D" w:rsidP="00DE7349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B865" w14:textId="77777777" w:rsidR="009E3146" w:rsidRDefault="00253D0D" w:rsidP="00C51A4C">
    <w:pPr>
      <w:pStyle w:val="Header"/>
      <w:tabs>
        <w:tab w:val="left" w:pos="2835"/>
        <w:tab w:val="left" w:pos="3119"/>
      </w:tabs>
    </w:pPr>
    <w:r>
      <w:rPr>
        <w:lang w:val="cy-GB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14:paraId="7936BBCD" w14:textId="77777777" w:rsidR="009E3146" w:rsidRDefault="00D51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01541F3D"/>
    <w:multiLevelType w:val="hybridMultilevel"/>
    <w:tmpl w:val="23865878"/>
    <w:lvl w:ilvl="0" w:tplc="6B68DF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0E608">
      <w:start w:val="1"/>
      <w:numFmt w:val="lowerLetter"/>
      <w:lvlText w:val="%2."/>
      <w:lvlJc w:val="left"/>
      <w:pPr>
        <w:ind w:left="1440" w:hanging="360"/>
      </w:pPr>
    </w:lvl>
    <w:lvl w:ilvl="2" w:tplc="54FA8CB0" w:tentative="1">
      <w:start w:val="1"/>
      <w:numFmt w:val="lowerRoman"/>
      <w:lvlText w:val="%3."/>
      <w:lvlJc w:val="right"/>
      <w:pPr>
        <w:ind w:left="2160" w:hanging="180"/>
      </w:pPr>
    </w:lvl>
    <w:lvl w:ilvl="3" w:tplc="CA663454" w:tentative="1">
      <w:start w:val="1"/>
      <w:numFmt w:val="decimal"/>
      <w:lvlText w:val="%4."/>
      <w:lvlJc w:val="left"/>
      <w:pPr>
        <w:ind w:left="2880" w:hanging="360"/>
      </w:pPr>
    </w:lvl>
    <w:lvl w:ilvl="4" w:tplc="CC36F37C" w:tentative="1">
      <w:start w:val="1"/>
      <w:numFmt w:val="lowerLetter"/>
      <w:lvlText w:val="%5."/>
      <w:lvlJc w:val="left"/>
      <w:pPr>
        <w:ind w:left="3600" w:hanging="360"/>
      </w:pPr>
    </w:lvl>
    <w:lvl w:ilvl="5" w:tplc="928209E0" w:tentative="1">
      <w:start w:val="1"/>
      <w:numFmt w:val="lowerRoman"/>
      <w:lvlText w:val="%6."/>
      <w:lvlJc w:val="right"/>
      <w:pPr>
        <w:ind w:left="4320" w:hanging="180"/>
      </w:pPr>
    </w:lvl>
    <w:lvl w:ilvl="6" w:tplc="4F0C122A" w:tentative="1">
      <w:start w:val="1"/>
      <w:numFmt w:val="decimal"/>
      <w:lvlText w:val="%7."/>
      <w:lvlJc w:val="left"/>
      <w:pPr>
        <w:ind w:left="5040" w:hanging="360"/>
      </w:pPr>
    </w:lvl>
    <w:lvl w:ilvl="7" w:tplc="1A6C0668" w:tentative="1">
      <w:start w:val="1"/>
      <w:numFmt w:val="lowerLetter"/>
      <w:lvlText w:val="%8."/>
      <w:lvlJc w:val="left"/>
      <w:pPr>
        <w:ind w:left="5760" w:hanging="360"/>
      </w:pPr>
    </w:lvl>
    <w:lvl w:ilvl="8" w:tplc="1D2C7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385"/>
    <w:multiLevelType w:val="hybridMultilevel"/>
    <w:tmpl w:val="53183BDA"/>
    <w:lvl w:ilvl="0" w:tplc="03145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C2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F85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6C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45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CF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EB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C6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BA1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CA6"/>
    <w:multiLevelType w:val="hybridMultilevel"/>
    <w:tmpl w:val="F67CBDF0"/>
    <w:lvl w:ilvl="0" w:tplc="1714A858">
      <w:start w:val="1"/>
      <w:numFmt w:val="decimal"/>
      <w:lvlText w:val="%1."/>
      <w:lvlJc w:val="left"/>
      <w:pPr>
        <w:ind w:left="360" w:hanging="360"/>
      </w:pPr>
    </w:lvl>
    <w:lvl w:ilvl="1" w:tplc="D740683E" w:tentative="1">
      <w:start w:val="1"/>
      <w:numFmt w:val="lowerLetter"/>
      <w:lvlText w:val="%2."/>
      <w:lvlJc w:val="left"/>
      <w:pPr>
        <w:ind w:left="1080" w:hanging="360"/>
      </w:pPr>
    </w:lvl>
    <w:lvl w:ilvl="2" w:tplc="84EA8506" w:tentative="1">
      <w:start w:val="1"/>
      <w:numFmt w:val="lowerRoman"/>
      <w:lvlText w:val="%3."/>
      <w:lvlJc w:val="right"/>
      <w:pPr>
        <w:ind w:left="1800" w:hanging="180"/>
      </w:pPr>
    </w:lvl>
    <w:lvl w:ilvl="3" w:tplc="C8E46B88" w:tentative="1">
      <w:start w:val="1"/>
      <w:numFmt w:val="decimal"/>
      <w:lvlText w:val="%4."/>
      <w:lvlJc w:val="left"/>
      <w:pPr>
        <w:ind w:left="2520" w:hanging="360"/>
      </w:pPr>
    </w:lvl>
    <w:lvl w:ilvl="4" w:tplc="B986EE80" w:tentative="1">
      <w:start w:val="1"/>
      <w:numFmt w:val="lowerLetter"/>
      <w:lvlText w:val="%5."/>
      <w:lvlJc w:val="left"/>
      <w:pPr>
        <w:ind w:left="3240" w:hanging="360"/>
      </w:pPr>
    </w:lvl>
    <w:lvl w:ilvl="5" w:tplc="637CF066" w:tentative="1">
      <w:start w:val="1"/>
      <w:numFmt w:val="lowerRoman"/>
      <w:lvlText w:val="%6."/>
      <w:lvlJc w:val="right"/>
      <w:pPr>
        <w:ind w:left="3960" w:hanging="180"/>
      </w:pPr>
    </w:lvl>
    <w:lvl w:ilvl="6" w:tplc="1B3AF2BA" w:tentative="1">
      <w:start w:val="1"/>
      <w:numFmt w:val="decimal"/>
      <w:lvlText w:val="%7."/>
      <w:lvlJc w:val="left"/>
      <w:pPr>
        <w:ind w:left="4680" w:hanging="360"/>
      </w:pPr>
    </w:lvl>
    <w:lvl w:ilvl="7" w:tplc="80BC1D74" w:tentative="1">
      <w:start w:val="1"/>
      <w:numFmt w:val="lowerLetter"/>
      <w:lvlText w:val="%8."/>
      <w:lvlJc w:val="left"/>
      <w:pPr>
        <w:ind w:left="5400" w:hanging="360"/>
      </w:pPr>
    </w:lvl>
    <w:lvl w:ilvl="8" w:tplc="583A0B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72A3"/>
    <w:multiLevelType w:val="hybridMultilevel"/>
    <w:tmpl w:val="4E0EBECC"/>
    <w:lvl w:ilvl="0" w:tplc="C7A6A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2635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5218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78F9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8C63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36D6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54CF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EECB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2220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451C1"/>
    <w:multiLevelType w:val="hybridMultilevel"/>
    <w:tmpl w:val="928A2038"/>
    <w:lvl w:ilvl="0" w:tplc="D48CA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80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C8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41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46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49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6A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44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87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49C5"/>
    <w:multiLevelType w:val="hybridMultilevel"/>
    <w:tmpl w:val="71705350"/>
    <w:lvl w:ilvl="0" w:tplc="68748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62B3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B6DA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26DE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F881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7C69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928C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4AEA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8205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3378E"/>
    <w:multiLevelType w:val="hybridMultilevel"/>
    <w:tmpl w:val="50C2ACC4"/>
    <w:lvl w:ilvl="0" w:tplc="C5B2F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5217E2" w:tentative="1">
      <w:start w:val="1"/>
      <w:numFmt w:val="lowerLetter"/>
      <w:lvlText w:val="%2."/>
      <w:lvlJc w:val="left"/>
      <w:pPr>
        <w:ind w:left="1080" w:hanging="360"/>
      </w:pPr>
    </w:lvl>
    <w:lvl w:ilvl="2" w:tplc="A268D8E4" w:tentative="1">
      <w:start w:val="1"/>
      <w:numFmt w:val="lowerRoman"/>
      <w:lvlText w:val="%3."/>
      <w:lvlJc w:val="right"/>
      <w:pPr>
        <w:ind w:left="1800" w:hanging="180"/>
      </w:pPr>
    </w:lvl>
    <w:lvl w:ilvl="3" w:tplc="62689594" w:tentative="1">
      <w:start w:val="1"/>
      <w:numFmt w:val="decimal"/>
      <w:lvlText w:val="%4."/>
      <w:lvlJc w:val="left"/>
      <w:pPr>
        <w:ind w:left="2520" w:hanging="360"/>
      </w:pPr>
    </w:lvl>
    <w:lvl w:ilvl="4" w:tplc="F424BE64" w:tentative="1">
      <w:start w:val="1"/>
      <w:numFmt w:val="lowerLetter"/>
      <w:lvlText w:val="%5."/>
      <w:lvlJc w:val="left"/>
      <w:pPr>
        <w:ind w:left="3240" w:hanging="360"/>
      </w:pPr>
    </w:lvl>
    <w:lvl w:ilvl="5" w:tplc="73DEACB6" w:tentative="1">
      <w:start w:val="1"/>
      <w:numFmt w:val="lowerRoman"/>
      <w:lvlText w:val="%6."/>
      <w:lvlJc w:val="right"/>
      <w:pPr>
        <w:ind w:left="3960" w:hanging="180"/>
      </w:pPr>
    </w:lvl>
    <w:lvl w:ilvl="6" w:tplc="38384E36" w:tentative="1">
      <w:start w:val="1"/>
      <w:numFmt w:val="decimal"/>
      <w:lvlText w:val="%7."/>
      <w:lvlJc w:val="left"/>
      <w:pPr>
        <w:ind w:left="4680" w:hanging="360"/>
      </w:pPr>
    </w:lvl>
    <w:lvl w:ilvl="7" w:tplc="EC32FB9A" w:tentative="1">
      <w:start w:val="1"/>
      <w:numFmt w:val="lowerLetter"/>
      <w:lvlText w:val="%8."/>
      <w:lvlJc w:val="left"/>
      <w:pPr>
        <w:ind w:left="5400" w:hanging="360"/>
      </w:pPr>
    </w:lvl>
    <w:lvl w:ilvl="8" w:tplc="0C543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F175E"/>
    <w:multiLevelType w:val="hybridMultilevel"/>
    <w:tmpl w:val="5FA83DBA"/>
    <w:lvl w:ilvl="0" w:tplc="F70C5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A0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6D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E1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CD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EA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21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CA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6C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41E8"/>
    <w:multiLevelType w:val="hybridMultilevel"/>
    <w:tmpl w:val="44ACE1FA"/>
    <w:lvl w:ilvl="0" w:tplc="EB4A1EE4">
      <w:start w:val="1"/>
      <w:numFmt w:val="decimal"/>
      <w:lvlText w:val="%1."/>
      <w:lvlJc w:val="left"/>
      <w:pPr>
        <w:ind w:left="1080" w:hanging="360"/>
      </w:pPr>
    </w:lvl>
    <w:lvl w:ilvl="1" w:tplc="8CE49AE4" w:tentative="1">
      <w:start w:val="1"/>
      <w:numFmt w:val="lowerLetter"/>
      <w:lvlText w:val="%2."/>
      <w:lvlJc w:val="left"/>
      <w:pPr>
        <w:ind w:left="1800" w:hanging="360"/>
      </w:pPr>
    </w:lvl>
    <w:lvl w:ilvl="2" w:tplc="C302C6D4" w:tentative="1">
      <w:start w:val="1"/>
      <w:numFmt w:val="lowerRoman"/>
      <w:lvlText w:val="%3."/>
      <w:lvlJc w:val="right"/>
      <w:pPr>
        <w:ind w:left="2520" w:hanging="180"/>
      </w:pPr>
    </w:lvl>
    <w:lvl w:ilvl="3" w:tplc="384AC160" w:tentative="1">
      <w:start w:val="1"/>
      <w:numFmt w:val="decimal"/>
      <w:lvlText w:val="%4."/>
      <w:lvlJc w:val="left"/>
      <w:pPr>
        <w:ind w:left="3240" w:hanging="360"/>
      </w:pPr>
    </w:lvl>
    <w:lvl w:ilvl="4" w:tplc="2818AF52" w:tentative="1">
      <w:start w:val="1"/>
      <w:numFmt w:val="lowerLetter"/>
      <w:lvlText w:val="%5."/>
      <w:lvlJc w:val="left"/>
      <w:pPr>
        <w:ind w:left="3960" w:hanging="360"/>
      </w:pPr>
    </w:lvl>
    <w:lvl w:ilvl="5" w:tplc="869A495C" w:tentative="1">
      <w:start w:val="1"/>
      <w:numFmt w:val="lowerRoman"/>
      <w:lvlText w:val="%6."/>
      <w:lvlJc w:val="right"/>
      <w:pPr>
        <w:ind w:left="4680" w:hanging="180"/>
      </w:pPr>
    </w:lvl>
    <w:lvl w:ilvl="6" w:tplc="9CD87C84" w:tentative="1">
      <w:start w:val="1"/>
      <w:numFmt w:val="decimal"/>
      <w:lvlText w:val="%7."/>
      <w:lvlJc w:val="left"/>
      <w:pPr>
        <w:ind w:left="5400" w:hanging="360"/>
      </w:pPr>
    </w:lvl>
    <w:lvl w:ilvl="7" w:tplc="69401B58" w:tentative="1">
      <w:start w:val="1"/>
      <w:numFmt w:val="lowerLetter"/>
      <w:lvlText w:val="%8."/>
      <w:lvlJc w:val="left"/>
      <w:pPr>
        <w:ind w:left="6120" w:hanging="360"/>
      </w:pPr>
    </w:lvl>
    <w:lvl w:ilvl="8" w:tplc="437AF1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B4BE9"/>
    <w:multiLevelType w:val="hybridMultilevel"/>
    <w:tmpl w:val="F67CBDF0"/>
    <w:lvl w:ilvl="0" w:tplc="65224650">
      <w:start w:val="1"/>
      <w:numFmt w:val="decimal"/>
      <w:lvlText w:val="%1."/>
      <w:lvlJc w:val="left"/>
      <w:pPr>
        <w:ind w:left="360" w:hanging="360"/>
      </w:pPr>
    </w:lvl>
    <w:lvl w:ilvl="1" w:tplc="EECCB81A" w:tentative="1">
      <w:start w:val="1"/>
      <w:numFmt w:val="lowerLetter"/>
      <w:lvlText w:val="%2."/>
      <w:lvlJc w:val="left"/>
      <w:pPr>
        <w:ind w:left="1080" w:hanging="360"/>
      </w:pPr>
    </w:lvl>
    <w:lvl w:ilvl="2" w:tplc="2F6A54D6" w:tentative="1">
      <w:start w:val="1"/>
      <w:numFmt w:val="lowerRoman"/>
      <w:lvlText w:val="%3."/>
      <w:lvlJc w:val="right"/>
      <w:pPr>
        <w:ind w:left="1800" w:hanging="180"/>
      </w:pPr>
    </w:lvl>
    <w:lvl w:ilvl="3" w:tplc="22C8D200" w:tentative="1">
      <w:start w:val="1"/>
      <w:numFmt w:val="decimal"/>
      <w:lvlText w:val="%4."/>
      <w:lvlJc w:val="left"/>
      <w:pPr>
        <w:ind w:left="2520" w:hanging="360"/>
      </w:pPr>
    </w:lvl>
    <w:lvl w:ilvl="4" w:tplc="FA042AD0" w:tentative="1">
      <w:start w:val="1"/>
      <w:numFmt w:val="lowerLetter"/>
      <w:lvlText w:val="%5."/>
      <w:lvlJc w:val="left"/>
      <w:pPr>
        <w:ind w:left="3240" w:hanging="360"/>
      </w:pPr>
    </w:lvl>
    <w:lvl w:ilvl="5" w:tplc="D3169534" w:tentative="1">
      <w:start w:val="1"/>
      <w:numFmt w:val="lowerRoman"/>
      <w:lvlText w:val="%6."/>
      <w:lvlJc w:val="right"/>
      <w:pPr>
        <w:ind w:left="3960" w:hanging="180"/>
      </w:pPr>
    </w:lvl>
    <w:lvl w:ilvl="6" w:tplc="8C901AD0" w:tentative="1">
      <w:start w:val="1"/>
      <w:numFmt w:val="decimal"/>
      <w:lvlText w:val="%7."/>
      <w:lvlJc w:val="left"/>
      <w:pPr>
        <w:ind w:left="4680" w:hanging="360"/>
      </w:pPr>
    </w:lvl>
    <w:lvl w:ilvl="7" w:tplc="F5962DE8" w:tentative="1">
      <w:start w:val="1"/>
      <w:numFmt w:val="lowerLetter"/>
      <w:lvlText w:val="%8."/>
      <w:lvlJc w:val="left"/>
      <w:pPr>
        <w:ind w:left="5400" w:hanging="360"/>
      </w:pPr>
    </w:lvl>
    <w:lvl w:ilvl="8" w:tplc="A386C6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B1EBD"/>
    <w:multiLevelType w:val="hybridMultilevel"/>
    <w:tmpl w:val="DF3EEF52"/>
    <w:lvl w:ilvl="0" w:tplc="71789D76">
      <w:start w:val="1"/>
      <w:numFmt w:val="decimal"/>
      <w:lvlText w:val="%1."/>
      <w:lvlJc w:val="left"/>
      <w:pPr>
        <w:ind w:left="720" w:hanging="360"/>
      </w:pPr>
    </w:lvl>
    <w:lvl w:ilvl="1" w:tplc="228CAFEC" w:tentative="1">
      <w:start w:val="1"/>
      <w:numFmt w:val="lowerLetter"/>
      <w:lvlText w:val="%2."/>
      <w:lvlJc w:val="left"/>
      <w:pPr>
        <w:ind w:left="1440" w:hanging="360"/>
      </w:pPr>
    </w:lvl>
    <w:lvl w:ilvl="2" w:tplc="8D16F4EA" w:tentative="1">
      <w:start w:val="1"/>
      <w:numFmt w:val="lowerRoman"/>
      <w:lvlText w:val="%3."/>
      <w:lvlJc w:val="right"/>
      <w:pPr>
        <w:ind w:left="2160" w:hanging="180"/>
      </w:pPr>
    </w:lvl>
    <w:lvl w:ilvl="3" w:tplc="703C4F6E" w:tentative="1">
      <w:start w:val="1"/>
      <w:numFmt w:val="decimal"/>
      <w:lvlText w:val="%4."/>
      <w:lvlJc w:val="left"/>
      <w:pPr>
        <w:ind w:left="2880" w:hanging="360"/>
      </w:pPr>
    </w:lvl>
    <w:lvl w:ilvl="4" w:tplc="C3B80A1E" w:tentative="1">
      <w:start w:val="1"/>
      <w:numFmt w:val="lowerLetter"/>
      <w:lvlText w:val="%5."/>
      <w:lvlJc w:val="left"/>
      <w:pPr>
        <w:ind w:left="3600" w:hanging="360"/>
      </w:pPr>
    </w:lvl>
    <w:lvl w:ilvl="5" w:tplc="6596C220" w:tentative="1">
      <w:start w:val="1"/>
      <w:numFmt w:val="lowerRoman"/>
      <w:lvlText w:val="%6."/>
      <w:lvlJc w:val="right"/>
      <w:pPr>
        <w:ind w:left="4320" w:hanging="180"/>
      </w:pPr>
    </w:lvl>
    <w:lvl w:ilvl="6" w:tplc="BF76C9B0" w:tentative="1">
      <w:start w:val="1"/>
      <w:numFmt w:val="decimal"/>
      <w:lvlText w:val="%7."/>
      <w:lvlJc w:val="left"/>
      <w:pPr>
        <w:ind w:left="5040" w:hanging="360"/>
      </w:pPr>
    </w:lvl>
    <w:lvl w:ilvl="7" w:tplc="E32CA9E0" w:tentative="1">
      <w:start w:val="1"/>
      <w:numFmt w:val="lowerLetter"/>
      <w:lvlText w:val="%8."/>
      <w:lvlJc w:val="left"/>
      <w:pPr>
        <w:ind w:left="5760" w:hanging="360"/>
      </w:pPr>
    </w:lvl>
    <w:lvl w:ilvl="8" w:tplc="A7A87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44CB"/>
    <w:multiLevelType w:val="hybridMultilevel"/>
    <w:tmpl w:val="4FFA9386"/>
    <w:lvl w:ilvl="0" w:tplc="D1C2A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78DE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DCB5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F8BC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36F0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7E5A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2E1A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EAF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483B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75323"/>
    <w:multiLevelType w:val="hybridMultilevel"/>
    <w:tmpl w:val="F67CBDF0"/>
    <w:lvl w:ilvl="0" w:tplc="1F50BF2E">
      <w:start w:val="1"/>
      <w:numFmt w:val="decimal"/>
      <w:lvlText w:val="%1."/>
      <w:lvlJc w:val="left"/>
      <w:pPr>
        <w:ind w:left="360" w:hanging="360"/>
      </w:pPr>
    </w:lvl>
    <w:lvl w:ilvl="1" w:tplc="CB529C40" w:tentative="1">
      <w:start w:val="1"/>
      <w:numFmt w:val="lowerLetter"/>
      <w:lvlText w:val="%2."/>
      <w:lvlJc w:val="left"/>
      <w:pPr>
        <w:ind w:left="1080" w:hanging="360"/>
      </w:pPr>
    </w:lvl>
    <w:lvl w:ilvl="2" w:tplc="C8FC0F26" w:tentative="1">
      <w:start w:val="1"/>
      <w:numFmt w:val="lowerRoman"/>
      <w:lvlText w:val="%3."/>
      <w:lvlJc w:val="right"/>
      <w:pPr>
        <w:ind w:left="1800" w:hanging="180"/>
      </w:pPr>
    </w:lvl>
    <w:lvl w:ilvl="3" w:tplc="A41C68E0" w:tentative="1">
      <w:start w:val="1"/>
      <w:numFmt w:val="decimal"/>
      <w:lvlText w:val="%4."/>
      <w:lvlJc w:val="left"/>
      <w:pPr>
        <w:ind w:left="2520" w:hanging="360"/>
      </w:pPr>
    </w:lvl>
    <w:lvl w:ilvl="4" w:tplc="ECF62B72" w:tentative="1">
      <w:start w:val="1"/>
      <w:numFmt w:val="lowerLetter"/>
      <w:lvlText w:val="%5."/>
      <w:lvlJc w:val="left"/>
      <w:pPr>
        <w:ind w:left="3240" w:hanging="360"/>
      </w:pPr>
    </w:lvl>
    <w:lvl w:ilvl="5" w:tplc="1D0E181E" w:tentative="1">
      <w:start w:val="1"/>
      <w:numFmt w:val="lowerRoman"/>
      <w:lvlText w:val="%6."/>
      <w:lvlJc w:val="right"/>
      <w:pPr>
        <w:ind w:left="3960" w:hanging="180"/>
      </w:pPr>
    </w:lvl>
    <w:lvl w:ilvl="6" w:tplc="A38A769E" w:tentative="1">
      <w:start w:val="1"/>
      <w:numFmt w:val="decimal"/>
      <w:lvlText w:val="%7."/>
      <w:lvlJc w:val="left"/>
      <w:pPr>
        <w:ind w:left="4680" w:hanging="360"/>
      </w:pPr>
    </w:lvl>
    <w:lvl w:ilvl="7" w:tplc="187A880C" w:tentative="1">
      <w:start w:val="1"/>
      <w:numFmt w:val="lowerLetter"/>
      <w:lvlText w:val="%8."/>
      <w:lvlJc w:val="left"/>
      <w:pPr>
        <w:ind w:left="5400" w:hanging="360"/>
      </w:pPr>
    </w:lvl>
    <w:lvl w:ilvl="8" w:tplc="A596FE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677A7"/>
    <w:multiLevelType w:val="hybridMultilevel"/>
    <w:tmpl w:val="3DD21380"/>
    <w:lvl w:ilvl="0" w:tplc="37DC6FE8">
      <w:start w:val="1"/>
      <w:numFmt w:val="lowerLetter"/>
      <w:lvlText w:val="%1)"/>
      <w:lvlJc w:val="left"/>
      <w:pPr>
        <w:ind w:left="1080" w:hanging="360"/>
      </w:pPr>
    </w:lvl>
    <w:lvl w:ilvl="1" w:tplc="94540866" w:tentative="1">
      <w:start w:val="1"/>
      <w:numFmt w:val="lowerLetter"/>
      <w:lvlText w:val="%2."/>
      <w:lvlJc w:val="left"/>
      <w:pPr>
        <w:ind w:left="1800" w:hanging="360"/>
      </w:pPr>
    </w:lvl>
    <w:lvl w:ilvl="2" w:tplc="7C9E5C6C" w:tentative="1">
      <w:start w:val="1"/>
      <w:numFmt w:val="lowerRoman"/>
      <w:lvlText w:val="%3."/>
      <w:lvlJc w:val="right"/>
      <w:pPr>
        <w:ind w:left="2520" w:hanging="180"/>
      </w:pPr>
    </w:lvl>
    <w:lvl w:ilvl="3" w:tplc="09380808" w:tentative="1">
      <w:start w:val="1"/>
      <w:numFmt w:val="decimal"/>
      <w:lvlText w:val="%4."/>
      <w:lvlJc w:val="left"/>
      <w:pPr>
        <w:ind w:left="3240" w:hanging="360"/>
      </w:pPr>
    </w:lvl>
    <w:lvl w:ilvl="4" w:tplc="668225A0" w:tentative="1">
      <w:start w:val="1"/>
      <w:numFmt w:val="lowerLetter"/>
      <w:lvlText w:val="%5."/>
      <w:lvlJc w:val="left"/>
      <w:pPr>
        <w:ind w:left="3960" w:hanging="360"/>
      </w:pPr>
    </w:lvl>
    <w:lvl w:ilvl="5" w:tplc="DA907A40" w:tentative="1">
      <w:start w:val="1"/>
      <w:numFmt w:val="lowerRoman"/>
      <w:lvlText w:val="%6."/>
      <w:lvlJc w:val="right"/>
      <w:pPr>
        <w:ind w:left="4680" w:hanging="180"/>
      </w:pPr>
    </w:lvl>
    <w:lvl w:ilvl="6" w:tplc="5ED460AE" w:tentative="1">
      <w:start w:val="1"/>
      <w:numFmt w:val="decimal"/>
      <w:lvlText w:val="%7."/>
      <w:lvlJc w:val="left"/>
      <w:pPr>
        <w:ind w:left="5400" w:hanging="360"/>
      </w:pPr>
    </w:lvl>
    <w:lvl w:ilvl="7" w:tplc="86FAB5AA" w:tentative="1">
      <w:start w:val="1"/>
      <w:numFmt w:val="lowerLetter"/>
      <w:lvlText w:val="%8."/>
      <w:lvlJc w:val="left"/>
      <w:pPr>
        <w:ind w:left="6120" w:hanging="360"/>
      </w:pPr>
    </w:lvl>
    <w:lvl w:ilvl="8" w:tplc="C64AA4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B1664"/>
    <w:multiLevelType w:val="hybridMultilevel"/>
    <w:tmpl w:val="390CE92E"/>
    <w:lvl w:ilvl="0" w:tplc="35741A9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6EFE8C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6E93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0C3E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10A6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B299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CA76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D87A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6E67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53B51"/>
    <w:multiLevelType w:val="hybridMultilevel"/>
    <w:tmpl w:val="8C44756C"/>
    <w:lvl w:ilvl="0" w:tplc="20B41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08DCA" w:tentative="1">
      <w:start w:val="1"/>
      <w:numFmt w:val="lowerLetter"/>
      <w:lvlText w:val="%2."/>
      <w:lvlJc w:val="left"/>
      <w:pPr>
        <w:ind w:left="1440" w:hanging="360"/>
      </w:pPr>
    </w:lvl>
    <w:lvl w:ilvl="2" w:tplc="1E645506" w:tentative="1">
      <w:start w:val="1"/>
      <w:numFmt w:val="lowerRoman"/>
      <w:lvlText w:val="%3."/>
      <w:lvlJc w:val="right"/>
      <w:pPr>
        <w:ind w:left="2160" w:hanging="180"/>
      </w:pPr>
    </w:lvl>
    <w:lvl w:ilvl="3" w:tplc="1C869A7A" w:tentative="1">
      <w:start w:val="1"/>
      <w:numFmt w:val="decimal"/>
      <w:lvlText w:val="%4."/>
      <w:lvlJc w:val="left"/>
      <w:pPr>
        <w:ind w:left="2880" w:hanging="360"/>
      </w:pPr>
    </w:lvl>
    <w:lvl w:ilvl="4" w:tplc="C152DDBC" w:tentative="1">
      <w:start w:val="1"/>
      <w:numFmt w:val="lowerLetter"/>
      <w:lvlText w:val="%5."/>
      <w:lvlJc w:val="left"/>
      <w:pPr>
        <w:ind w:left="3600" w:hanging="360"/>
      </w:pPr>
    </w:lvl>
    <w:lvl w:ilvl="5" w:tplc="2F8C7DCC" w:tentative="1">
      <w:start w:val="1"/>
      <w:numFmt w:val="lowerRoman"/>
      <w:lvlText w:val="%6."/>
      <w:lvlJc w:val="right"/>
      <w:pPr>
        <w:ind w:left="4320" w:hanging="180"/>
      </w:pPr>
    </w:lvl>
    <w:lvl w:ilvl="6" w:tplc="85B26716" w:tentative="1">
      <w:start w:val="1"/>
      <w:numFmt w:val="decimal"/>
      <w:lvlText w:val="%7."/>
      <w:lvlJc w:val="left"/>
      <w:pPr>
        <w:ind w:left="5040" w:hanging="360"/>
      </w:pPr>
    </w:lvl>
    <w:lvl w:ilvl="7" w:tplc="207EE93A" w:tentative="1">
      <w:start w:val="1"/>
      <w:numFmt w:val="lowerLetter"/>
      <w:lvlText w:val="%8."/>
      <w:lvlJc w:val="left"/>
      <w:pPr>
        <w:ind w:left="5760" w:hanging="360"/>
      </w:pPr>
    </w:lvl>
    <w:lvl w:ilvl="8" w:tplc="DD0E1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B7A"/>
    <w:multiLevelType w:val="hybridMultilevel"/>
    <w:tmpl w:val="D1F68B0A"/>
    <w:lvl w:ilvl="0" w:tplc="3E12A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D89A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5E93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960C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54B2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B281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5809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5A0F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B057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532EF"/>
    <w:multiLevelType w:val="hybridMultilevel"/>
    <w:tmpl w:val="8BCA2B00"/>
    <w:lvl w:ilvl="0" w:tplc="057A8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F0E7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9A04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D028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7447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266C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4024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A400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0470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F75E3"/>
    <w:multiLevelType w:val="hybridMultilevel"/>
    <w:tmpl w:val="0B169C8A"/>
    <w:lvl w:ilvl="0" w:tplc="260AD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B2419E">
      <w:start w:val="1"/>
      <w:numFmt w:val="lowerLetter"/>
      <w:lvlText w:val="%2."/>
      <w:lvlJc w:val="left"/>
      <w:pPr>
        <w:ind w:left="1080" w:hanging="360"/>
      </w:pPr>
    </w:lvl>
    <w:lvl w:ilvl="2" w:tplc="AB0ECFA8" w:tentative="1">
      <w:start w:val="1"/>
      <w:numFmt w:val="lowerRoman"/>
      <w:lvlText w:val="%3."/>
      <w:lvlJc w:val="right"/>
      <w:pPr>
        <w:ind w:left="1800" w:hanging="180"/>
      </w:pPr>
    </w:lvl>
    <w:lvl w:ilvl="3" w:tplc="DCFE88C6" w:tentative="1">
      <w:start w:val="1"/>
      <w:numFmt w:val="decimal"/>
      <w:lvlText w:val="%4."/>
      <w:lvlJc w:val="left"/>
      <w:pPr>
        <w:ind w:left="2520" w:hanging="360"/>
      </w:pPr>
    </w:lvl>
    <w:lvl w:ilvl="4" w:tplc="7B421D54" w:tentative="1">
      <w:start w:val="1"/>
      <w:numFmt w:val="lowerLetter"/>
      <w:lvlText w:val="%5."/>
      <w:lvlJc w:val="left"/>
      <w:pPr>
        <w:ind w:left="3240" w:hanging="360"/>
      </w:pPr>
    </w:lvl>
    <w:lvl w:ilvl="5" w:tplc="8CEE24E6" w:tentative="1">
      <w:start w:val="1"/>
      <w:numFmt w:val="lowerRoman"/>
      <w:lvlText w:val="%6."/>
      <w:lvlJc w:val="right"/>
      <w:pPr>
        <w:ind w:left="3960" w:hanging="180"/>
      </w:pPr>
    </w:lvl>
    <w:lvl w:ilvl="6" w:tplc="E5A0AECC" w:tentative="1">
      <w:start w:val="1"/>
      <w:numFmt w:val="decimal"/>
      <w:lvlText w:val="%7."/>
      <w:lvlJc w:val="left"/>
      <w:pPr>
        <w:ind w:left="4680" w:hanging="360"/>
      </w:pPr>
    </w:lvl>
    <w:lvl w:ilvl="7" w:tplc="687E0198" w:tentative="1">
      <w:start w:val="1"/>
      <w:numFmt w:val="lowerLetter"/>
      <w:lvlText w:val="%8."/>
      <w:lvlJc w:val="left"/>
      <w:pPr>
        <w:ind w:left="5400" w:hanging="360"/>
      </w:pPr>
    </w:lvl>
    <w:lvl w:ilvl="8" w:tplc="66E620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C684A"/>
    <w:multiLevelType w:val="hybridMultilevel"/>
    <w:tmpl w:val="5AF6E0CC"/>
    <w:lvl w:ilvl="0" w:tplc="7952E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BEDFC6">
      <w:start w:val="1"/>
      <w:numFmt w:val="lowerLetter"/>
      <w:lvlText w:val="%2."/>
      <w:lvlJc w:val="left"/>
      <w:pPr>
        <w:ind w:left="1080" w:hanging="360"/>
      </w:pPr>
    </w:lvl>
    <w:lvl w:ilvl="2" w:tplc="3E38672E" w:tentative="1">
      <w:start w:val="1"/>
      <w:numFmt w:val="lowerRoman"/>
      <w:lvlText w:val="%3."/>
      <w:lvlJc w:val="right"/>
      <w:pPr>
        <w:ind w:left="1800" w:hanging="180"/>
      </w:pPr>
    </w:lvl>
    <w:lvl w:ilvl="3" w:tplc="CD78EB14" w:tentative="1">
      <w:start w:val="1"/>
      <w:numFmt w:val="decimal"/>
      <w:lvlText w:val="%4."/>
      <w:lvlJc w:val="left"/>
      <w:pPr>
        <w:ind w:left="2520" w:hanging="360"/>
      </w:pPr>
    </w:lvl>
    <w:lvl w:ilvl="4" w:tplc="DE0AE422" w:tentative="1">
      <w:start w:val="1"/>
      <w:numFmt w:val="lowerLetter"/>
      <w:lvlText w:val="%5."/>
      <w:lvlJc w:val="left"/>
      <w:pPr>
        <w:ind w:left="3240" w:hanging="360"/>
      </w:pPr>
    </w:lvl>
    <w:lvl w:ilvl="5" w:tplc="AB4862FC" w:tentative="1">
      <w:start w:val="1"/>
      <w:numFmt w:val="lowerRoman"/>
      <w:lvlText w:val="%6."/>
      <w:lvlJc w:val="right"/>
      <w:pPr>
        <w:ind w:left="3960" w:hanging="180"/>
      </w:pPr>
    </w:lvl>
    <w:lvl w:ilvl="6" w:tplc="E0F0114C" w:tentative="1">
      <w:start w:val="1"/>
      <w:numFmt w:val="decimal"/>
      <w:lvlText w:val="%7."/>
      <w:lvlJc w:val="left"/>
      <w:pPr>
        <w:ind w:left="4680" w:hanging="360"/>
      </w:pPr>
    </w:lvl>
    <w:lvl w:ilvl="7" w:tplc="ECCC132A" w:tentative="1">
      <w:start w:val="1"/>
      <w:numFmt w:val="lowerLetter"/>
      <w:lvlText w:val="%8."/>
      <w:lvlJc w:val="left"/>
      <w:pPr>
        <w:ind w:left="5400" w:hanging="360"/>
      </w:pPr>
    </w:lvl>
    <w:lvl w:ilvl="8" w:tplc="AEEC2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05C86"/>
    <w:multiLevelType w:val="hybridMultilevel"/>
    <w:tmpl w:val="0DD61A32"/>
    <w:lvl w:ilvl="0" w:tplc="89BC7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0E8DC" w:tentative="1">
      <w:start w:val="1"/>
      <w:numFmt w:val="lowerLetter"/>
      <w:lvlText w:val="%2."/>
      <w:lvlJc w:val="left"/>
      <w:pPr>
        <w:ind w:left="1440" w:hanging="360"/>
      </w:pPr>
    </w:lvl>
    <w:lvl w:ilvl="2" w:tplc="FA320B6E" w:tentative="1">
      <w:start w:val="1"/>
      <w:numFmt w:val="lowerRoman"/>
      <w:lvlText w:val="%3."/>
      <w:lvlJc w:val="right"/>
      <w:pPr>
        <w:ind w:left="2160" w:hanging="180"/>
      </w:pPr>
    </w:lvl>
    <w:lvl w:ilvl="3" w:tplc="E8F6E2E6" w:tentative="1">
      <w:start w:val="1"/>
      <w:numFmt w:val="decimal"/>
      <w:lvlText w:val="%4."/>
      <w:lvlJc w:val="left"/>
      <w:pPr>
        <w:ind w:left="2880" w:hanging="360"/>
      </w:pPr>
    </w:lvl>
    <w:lvl w:ilvl="4" w:tplc="4014BA6A" w:tentative="1">
      <w:start w:val="1"/>
      <w:numFmt w:val="lowerLetter"/>
      <w:lvlText w:val="%5."/>
      <w:lvlJc w:val="left"/>
      <w:pPr>
        <w:ind w:left="3600" w:hanging="360"/>
      </w:pPr>
    </w:lvl>
    <w:lvl w:ilvl="5" w:tplc="E95C1F9E" w:tentative="1">
      <w:start w:val="1"/>
      <w:numFmt w:val="lowerRoman"/>
      <w:lvlText w:val="%6."/>
      <w:lvlJc w:val="right"/>
      <w:pPr>
        <w:ind w:left="4320" w:hanging="180"/>
      </w:pPr>
    </w:lvl>
    <w:lvl w:ilvl="6" w:tplc="75162E4A" w:tentative="1">
      <w:start w:val="1"/>
      <w:numFmt w:val="decimal"/>
      <w:lvlText w:val="%7."/>
      <w:lvlJc w:val="left"/>
      <w:pPr>
        <w:ind w:left="5040" w:hanging="360"/>
      </w:pPr>
    </w:lvl>
    <w:lvl w:ilvl="7" w:tplc="4484EA7A" w:tentative="1">
      <w:start w:val="1"/>
      <w:numFmt w:val="lowerLetter"/>
      <w:lvlText w:val="%8."/>
      <w:lvlJc w:val="left"/>
      <w:pPr>
        <w:ind w:left="5760" w:hanging="360"/>
      </w:pPr>
    </w:lvl>
    <w:lvl w:ilvl="8" w:tplc="EF425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1485"/>
    <w:multiLevelType w:val="hybridMultilevel"/>
    <w:tmpl w:val="EB362558"/>
    <w:lvl w:ilvl="0" w:tplc="A03225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76B7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E09D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261D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7019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36BC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EEE3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A8B1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A202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28175C"/>
    <w:multiLevelType w:val="hybridMultilevel"/>
    <w:tmpl w:val="AF60A62E"/>
    <w:lvl w:ilvl="0" w:tplc="CE88F5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BCD0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9C4F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2AFD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F455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2B0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707D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9AAD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3E13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B3562"/>
    <w:multiLevelType w:val="hybridMultilevel"/>
    <w:tmpl w:val="5EC63E5E"/>
    <w:lvl w:ilvl="0" w:tplc="B748E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B2D2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9AA9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423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C6C0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267D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EEF4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EC5B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AAF3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1096A"/>
    <w:multiLevelType w:val="hybridMultilevel"/>
    <w:tmpl w:val="9682A072"/>
    <w:lvl w:ilvl="0" w:tplc="E33C2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222E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0AD1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F2C1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E415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A2EF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0C0D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F488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DCD3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E31188"/>
    <w:multiLevelType w:val="hybridMultilevel"/>
    <w:tmpl w:val="A84AA202"/>
    <w:lvl w:ilvl="0" w:tplc="BBD8F4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8C89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2EED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5CF3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32D8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A25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C0B8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90DD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8C96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A79FE"/>
    <w:multiLevelType w:val="hybridMultilevel"/>
    <w:tmpl w:val="5FA2310E"/>
    <w:lvl w:ilvl="0" w:tplc="EED61B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2289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1C25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6C6B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4A21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AC58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3E16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70D6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8635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DA6788"/>
    <w:multiLevelType w:val="hybridMultilevel"/>
    <w:tmpl w:val="F10AC1CE"/>
    <w:lvl w:ilvl="0" w:tplc="D5D4BBCE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5B6A6D02" w:tentative="1">
      <w:start w:val="1"/>
      <w:numFmt w:val="lowerLetter"/>
      <w:lvlText w:val="%2."/>
      <w:lvlJc w:val="left"/>
      <w:pPr>
        <w:ind w:left="1125" w:hanging="360"/>
      </w:pPr>
    </w:lvl>
    <w:lvl w:ilvl="2" w:tplc="5BAAE7EE" w:tentative="1">
      <w:start w:val="1"/>
      <w:numFmt w:val="lowerRoman"/>
      <w:lvlText w:val="%3."/>
      <w:lvlJc w:val="right"/>
      <w:pPr>
        <w:ind w:left="1845" w:hanging="180"/>
      </w:pPr>
    </w:lvl>
    <w:lvl w:ilvl="3" w:tplc="1E82AF74" w:tentative="1">
      <w:start w:val="1"/>
      <w:numFmt w:val="decimal"/>
      <w:lvlText w:val="%4."/>
      <w:lvlJc w:val="left"/>
      <w:pPr>
        <w:ind w:left="2565" w:hanging="360"/>
      </w:pPr>
    </w:lvl>
    <w:lvl w:ilvl="4" w:tplc="98CC4ED4" w:tentative="1">
      <w:start w:val="1"/>
      <w:numFmt w:val="lowerLetter"/>
      <w:lvlText w:val="%5."/>
      <w:lvlJc w:val="left"/>
      <w:pPr>
        <w:ind w:left="3285" w:hanging="360"/>
      </w:pPr>
    </w:lvl>
    <w:lvl w:ilvl="5" w:tplc="7E24CD46" w:tentative="1">
      <w:start w:val="1"/>
      <w:numFmt w:val="lowerRoman"/>
      <w:lvlText w:val="%6."/>
      <w:lvlJc w:val="right"/>
      <w:pPr>
        <w:ind w:left="4005" w:hanging="180"/>
      </w:pPr>
    </w:lvl>
    <w:lvl w:ilvl="6" w:tplc="978ED234" w:tentative="1">
      <w:start w:val="1"/>
      <w:numFmt w:val="decimal"/>
      <w:lvlText w:val="%7."/>
      <w:lvlJc w:val="left"/>
      <w:pPr>
        <w:ind w:left="4725" w:hanging="360"/>
      </w:pPr>
    </w:lvl>
    <w:lvl w:ilvl="7" w:tplc="B22004D8" w:tentative="1">
      <w:start w:val="1"/>
      <w:numFmt w:val="lowerLetter"/>
      <w:lvlText w:val="%8."/>
      <w:lvlJc w:val="left"/>
      <w:pPr>
        <w:ind w:left="5445" w:hanging="360"/>
      </w:pPr>
    </w:lvl>
    <w:lvl w:ilvl="8" w:tplc="24E0F24C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A794BF9"/>
    <w:multiLevelType w:val="hybridMultilevel"/>
    <w:tmpl w:val="9AFE6884"/>
    <w:lvl w:ilvl="0" w:tplc="BFFCC306">
      <w:start w:val="1"/>
      <w:numFmt w:val="upperLetter"/>
      <w:lvlText w:val="%1."/>
      <w:lvlJc w:val="left"/>
      <w:pPr>
        <w:ind w:left="360" w:hanging="360"/>
      </w:pPr>
    </w:lvl>
    <w:lvl w:ilvl="1" w:tplc="5F5A8B42" w:tentative="1">
      <w:start w:val="1"/>
      <w:numFmt w:val="lowerLetter"/>
      <w:lvlText w:val="%2."/>
      <w:lvlJc w:val="left"/>
      <w:pPr>
        <w:ind w:left="1080" w:hanging="360"/>
      </w:pPr>
    </w:lvl>
    <w:lvl w:ilvl="2" w:tplc="0BEE0544" w:tentative="1">
      <w:start w:val="1"/>
      <w:numFmt w:val="lowerRoman"/>
      <w:lvlText w:val="%3."/>
      <w:lvlJc w:val="right"/>
      <w:pPr>
        <w:ind w:left="1800" w:hanging="180"/>
      </w:pPr>
    </w:lvl>
    <w:lvl w:ilvl="3" w:tplc="43E4E314" w:tentative="1">
      <w:start w:val="1"/>
      <w:numFmt w:val="decimal"/>
      <w:lvlText w:val="%4."/>
      <w:lvlJc w:val="left"/>
      <w:pPr>
        <w:ind w:left="2520" w:hanging="360"/>
      </w:pPr>
    </w:lvl>
    <w:lvl w:ilvl="4" w:tplc="218A2F76" w:tentative="1">
      <w:start w:val="1"/>
      <w:numFmt w:val="lowerLetter"/>
      <w:lvlText w:val="%5."/>
      <w:lvlJc w:val="left"/>
      <w:pPr>
        <w:ind w:left="3240" w:hanging="360"/>
      </w:pPr>
    </w:lvl>
    <w:lvl w:ilvl="5" w:tplc="31888540" w:tentative="1">
      <w:start w:val="1"/>
      <w:numFmt w:val="lowerRoman"/>
      <w:lvlText w:val="%6."/>
      <w:lvlJc w:val="right"/>
      <w:pPr>
        <w:ind w:left="3960" w:hanging="180"/>
      </w:pPr>
    </w:lvl>
    <w:lvl w:ilvl="6" w:tplc="60ECAAFC" w:tentative="1">
      <w:start w:val="1"/>
      <w:numFmt w:val="decimal"/>
      <w:lvlText w:val="%7."/>
      <w:lvlJc w:val="left"/>
      <w:pPr>
        <w:ind w:left="4680" w:hanging="360"/>
      </w:pPr>
    </w:lvl>
    <w:lvl w:ilvl="7" w:tplc="0B844AF0" w:tentative="1">
      <w:start w:val="1"/>
      <w:numFmt w:val="lowerLetter"/>
      <w:lvlText w:val="%8."/>
      <w:lvlJc w:val="left"/>
      <w:pPr>
        <w:ind w:left="5400" w:hanging="360"/>
      </w:pPr>
    </w:lvl>
    <w:lvl w:ilvl="8" w:tplc="400ECD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8"/>
  </w:num>
  <w:num w:numId="5">
    <w:abstractNumId w:val="16"/>
  </w:num>
  <w:num w:numId="6">
    <w:abstractNumId w:val="21"/>
  </w:num>
  <w:num w:numId="7">
    <w:abstractNumId w:val="3"/>
  </w:num>
  <w:num w:numId="8">
    <w:abstractNumId w:val="26"/>
  </w:num>
  <w:num w:numId="9">
    <w:abstractNumId w:val="22"/>
  </w:num>
  <w:num w:numId="10">
    <w:abstractNumId w:val="5"/>
  </w:num>
  <w:num w:numId="11">
    <w:abstractNumId w:val="24"/>
  </w:num>
  <w:num w:numId="12">
    <w:abstractNumId w:val="15"/>
  </w:num>
  <w:num w:numId="13">
    <w:abstractNumId w:val="27"/>
  </w:num>
  <w:num w:numId="14">
    <w:abstractNumId w:val="23"/>
  </w:num>
  <w:num w:numId="15">
    <w:abstractNumId w:val="6"/>
  </w:num>
  <w:num w:numId="16">
    <w:abstractNumId w:val="19"/>
  </w:num>
  <w:num w:numId="17">
    <w:abstractNumId w:val="13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25"/>
  </w:num>
  <w:num w:numId="23">
    <w:abstractNumId w:val="8"/>
  </w:num>
  <w:num w:numId="24">
    <w:abstractNumId w:val="2"/>
  </w:num>
  <w:num w:numId="25">
    <w:abstractNumId w:val="9"/>
  </w:num>
  <w:num w:numId="26">
    <w:abstractNumId w:val="28"/>
  </w:num>
  <w:num w:numId="27">
    <w:abstractNumId w:val="1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26"/>
    <w:rsid w:val="00127251"/>
    <w:rsid w:val="0014077D"/>
    <w:rsid w:val="001C4586"/>
    <w:rsid w:val="00253D0D"/>
    <w:rsid w:val="00353B28"/>
    <w:rsid w:val="006A3B9C"/>
    <w:rsid w:val="0083355F"/>
    <w:rsid w:val="00865732"/>
    <w:rsid w:val="00A80C24"/>
    <w:rsid w:val="00CC40AA"/>
    <w:rsid w:val="00D51984"/>
    <w:rsid w:val="00F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6CDD7"/>
  <w15:docId w15:val="{D59909B1-6E51-4697-9612-90FCD487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6C"/>
    <w:rPr>
      <w:rFonts w:ascii="Tahoma" w:hAnsi="Tahoma" w:cs="Tahoma"/>
      <w:sz w:val="16"/>
      <w:szCs w:val="16"/>
    </w:rPr>
  </w:style>
  <w:style w:type="character" w:styleId="Hyperlink">
    <w:name w:val="Hyperlink"/>
    <w:rsid w:val="00F377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73B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rsid w:val="0053300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3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00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702"/>
    <w:rPr>
      <w:sz w:val="20"/>
      <w:szCs w:val="20"/>
    </w:rPr>
  </w:style>
  <w:style w:type="character" w:styleId="FootnoteReference">
    <w:name w:val="footnote reference"/>
    <w:aliases w:val="EN Footnote Reference,EN Footnote text,Exposant 3 Point,Footnote Reference_LVL6,Footnote Reference_LVL61,Footnote number,Footnote reference number,Footnote symbol,Ref,SUPERS,Times 10 Point,de nota al pie,f1,note TESI"/>
    <w:uiPriority w:val="99"/>
    <w:rsid w:val="007F17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52"/>
  </w:style>
  <w:style w:type="paragraph" w:styleId="Footer">
    <w:name w:val="footer"/>
    <w:basedOn w:val="Normal"/>
    <w:link w:val="Foot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52"/>
  </w:style>
  <w:style w:type="paragraph" w:styleId="Subtitle">
    <w:name w:val="Subtitle"/>
    <w:basedOn w:val="Normal"/>
    <w:next w:val="Normal"/>
    <w:link w:val="SubtitleChar"/>
    <w:qFormat/>
    <w:rsid w:val="00C51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51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2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26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A27497284</value>
    </field>
    <field name="Objective-Title">
      <value order="0">Science Foundation Ireland -FINAL WELSH (18th Sept 2019)</value>
    </field>
    <field name="Objective-Description">
      <value order="0"/>
    </field>
    <field name="Objective-CreationStamp">
      <value order="0">2019-09-18T10:26:25Z</value>
    </field>
    <field name="Objective-IsApproved">
      <value order="0">false</value>
    </field>
    <field name="Objective-IsPublished">
      <value order="0">true</value>
    </field>
    <field name="Objective-DatePublished">
      <value order="0">2019-09-18T10:31:17Z</value>
    </field>
    <field name="Objective-ModificationStamp">
      <value order="0">2019-09-18T10:31:17Z</value>
    </field>
    <field name="Objective-Owner">
      <value order="0">Llewellyn, Leanne (ESNR - Science)</value>
    </field>
    <field name="Objective-Path">
      <value order="0">Objective Global Folder:Business File Plan:European Projects (EU):Economy, Skills &amp; Natural Resources (ESNR) - European - 2014-2020 - European Regional Development Fund (ERDF):1 - Save:SER Cymru II -2014-2020:Monitoring:80761-80762 - Ser Cymru II - Pre Award 2.5 - 2019:Pre-Application</value>
    </field>
    <field name="Objective-Parent">
      <value order="0">Pre-Application</value>
    </field>
    <field name="Objective-State">
      <value order="0">Published</value>
    </field>
    <field name="Objective-VersionId">
      <value order="0">vA54722785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qA1399396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2019-09-17T23:00:00Z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7" ma:contentTypeDescription="Create a new document." ma:contentTypeScope="" ma:versionID="8f5852e3d629441d7683777f8c7ff2da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5e15c6ae83fa5a7d8ed5d8763008bda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C02E-53D7-457F-A63B-78734DAC51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B7DC564-2559-4C9C-BDFF-26834CCD6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EE8E8-E376-4FCD-923B-A54FB1DC3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B3FD9E-1E96-4D76-B403-585CB18C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612</Words>
  <Characters>3489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</dc:creator>
  <cp:lastModifiedBy>Doran, Stacey (ESNR-Sectors &amp; Business-Innovation)</cp:lastModifiedBy>
  <cp:revision>2</cp:revision>
  <cp:lastPrinted>2015-12-30T13:19:00Z</cp:lastPrinted>
  <dcterms:created xsi:type="dcterms:W3CDTF">2019-09-19T07:37:00Z</dcterms:created>
  <dcterms:modified xsi:type="dcterms:W3CDTF">2019-09-19T07:37:00Z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2019-09-18T10:29:59Z</vt:filetime>
  </property>
  <property fmtid="{D5CDD505-2E9C-101B-9397-08002B2CF9AE}" pid="9" name="Objective-Date Acquired">
    <vt:filetime>2019-09-17T23:00:00Z</vt:filetime>
  </property>
  <property fmtid="{D5CDD505-2E9C-101B-9397-08002B2CF9AE}" pid="10" name="Objective-Date Acquired [system]">
    <vt:filetime>2016-02-01T00:00:00Z</vt:filetime>
  </property>
  <property fmtid="{D5CDD505-2E9C-101B-9397-08002B2CF9AE}" pid="11" name="Objective-DatePublished">
    <vt:filetime>2019-09-18T10:31:17Z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A27497284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2019-09-18T10:31:17Z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Llewellyn, Leanne (ESNR - Science)</vt:lpwstr>
  </property>
  <property fmtid="{D5CDD505-2E9C-101B-9397-08002B2CF9AE}" pid="23" name="Objective-Parent">
    <vt:lpwstr>Pre-Application</vt:lpwstr>
  </property>
  <property fmtid="{D5CDD505-2E9C-101B-9397-08002B2CF9AE}" pid="24" name="Objective-Path">
    <vt:lpwstr>Objective Global Folder:Business File Plan:European Projects (EU):Economy, Skills &amp; Natural Resources (ESNR) - European - 2014-2020 - European Regional Development Fund (ERDF):1 - Save:SER Cymru II -2014-2020:Monitoring:80761-80762 - Ser Cymru II - Pre Aw</vt:lpwstr>
  </property>
  <property fmtid="{D5CDD505-2E9C-101B-9397-08002B2CF9AE}" pid="25" name="Objective-State">
    <vt:lpwstr>Published</vt:lpwstr>
  </property>
  <property fmtid="{D5CDD505-2E9C-101B-9397-08002B2CF9AE}" pid="26" name="Objective-Title">
    <vt:lpwstr>Science Foundation Ireland -FINAL WELSH (18th Sept 2019)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vA54722785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0x010100739205D88DC4F44CB1CA8437F92B0221</vt:lpwstr>
  </property>
</Properties>
</file>